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D4F2" w14:textId="7CE4F544" w:rsidR="00E33BF9" w:rsidRPr="00675455" w:rsidRDefault="00E33BF9" w:rsidP="00E33BF9">
      <w:pPr>
        <w:spacing w:before="120"/>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33BF9" w:rsidRPr="00675455" w14:paraId="4D1A50D9" w14:textId="77777777" w:rsidTr="007A5504">
        <w:tc>
          <w:tcPr>
            <w:tcW w:w="4428" w:type="dxa"/>
          </w:tcPr>
          <w:p w14:paraId="45132952" w14:textId="77777777" w:rsidR="00E33BF9" w:rsidRPr="00675455" w:rsidRDefault="00E33BF9" w:rsidP="007A5504">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14:paraId="0B250DBA" w14:textId="77777777" w:rsidR="00E33BF9" w:rsidRPr="00675455" w:rsidRDefault="00E33BF9" w:rsidP="007A5504">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14:paraId="278C515E" w14:textId="77777777" w:rsidR="00E33BF9" w:rsidRPr="00675455" w:rsidRDefault="00E33BF9" w:rsidP="007A5504">
            <w:pPr>
              <w:spacing w:before="120"/>
              <w:jc w:val="center"/>
              <w:rPr>
                <w:rFonts w:ascii="Arial" w:hAnsi="Arial" w:cs="Arial"/>
                <w:i/>
                <w:sz w:val="20"/>
              </w:rPr>
            </w:pPr>
            <w:r w:rsidRPr="00675455">
              <w:rPr>
                <w:rFonts w:ascii="Arial" w:hAnsi="Arial" w:cs="Arial"/>
                <w:b/>
                <w:sz w:val="20"/>
              </w:rPr>
              <w:t>Mẫu số B02 -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14:paraId="059C7C89" w14:textId="77777777" w:rsidR="00E33BF9" w:rsidRPr="00675455" w:rsidRDefault="00E33BF9" w:rsidP="00E33BF9">
      <w:pPr>
        <w:spacing w:before="120"/>
        <w:rPr>
          <w:rFonts w:ascii="Arial" w:hAnsi="Arial" w:cs="Arial"/>
          <w:sz w:val="20"/>
          <w:highlight w:val="white"/>
        </w:rPr>
      </w:pPr>
    </w:p>
    <w:p w14:paraId="5F62563B" w14:textId="77777777" w:rsidR="00E33BF9" w:rsidRPr="00675455" w:rsidRDefault="00E33BF9" w:rsidP="00E33BF9">
      <w:pPr>
        <w:spacing w:before="120"/>
        <w:jc w:val="center"/>
        <w:rPr>
          <w:rFonts w:ascii="Arial" w:hAnsi="Arial" w:cs="Arial"/>
          <w:b/>
          <w:sz w:val="20"/>
        </w:rPr>
      </w:pPr>
      <w:r w:rsidRPr="00675455">
        <w:rPr>
          <w:rFonts w:ascii="Arial" w:hAnsi="Arial" w:cs="Arial"/>
          <w:b/>
          <w:sz w:val="20"/>
        </w:rPr>
        <w:t>BÁO CÁO KẾT QUẢ HOẠT ĐỘNG KINH DOANH</w:t>
      </w:r>
    </w:p>
    <w:p w14:paraId="5A92F3B1" w14:textId="77777777" w:rsidR="00E33BF9" w:rsidRPr="00675455" w:rsidRDefault="00E33BF9" w:rsidP="00E33BF9">
      <w:pPr>
        <w:spacing w:before="120"/>
        <w:jc w:val="center"/>
        <w:rPr>
          <w:rFonts w:ascii="Arial" w:hAnsi="Arial" w:cs="Arial"/>
          <w:i/>
          <w:sz w:val="20"/>
          <w:highlight w:val="white"/>
        </w:rPr>
      </w:pPr>
      <w:r w:rsidRPr="00675455">
        <w:rPr>
          <w:rFonts w:ascii="Arial" w:hAnsi="Arial" w:cs="Arial"/>
          <w:i/>
          <w:sz w:val="20"/>
        </w:rPr>
        <w:t>Năm...</w:t>
      </w:r>
    </w:p>
    <w:p w14:paraId="529BBA78" w14:textId="77777777" w:rsidR="00E33BF9" w:rsidRPr="00675455" w:rsidRDefault="00E33BF9" w:rsidP="00E33BF9">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07"/>
        <w:gridCol w:w="742"/>
        <w:gridCol w:w="1082"/>
        <w:gridCol w:w="866"/>
        <w:gridCol w:w="873"/>
      </w:tblGrid>
      <w:tr w:rsidR="00E33BF9" w:rsidRPr="00675455" w14:paraId="4571429C" w14:textId="77777777" w:rsidTr="007A5504">
        <w:tc>
          <w:tcPr>
            <w:tcW w:w="2992" w:type="pct"/>
            <w:shd w:val="clear" w:color="auto" w:fill="auto"/>
            <w:vAlign w:val="center"/>
          </w:tcPr>
          <w:p w14:paraId="3B4D8062"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CHỈ TIÊU</w:t>
            </w:r>
          </w:p>
        </w:tc>
        <w:tc>
          <w:tcPr>
            <w:tcW w:w="418" w:type="pct"/>
            <w:shd w:val="clear" w:color="auto" w:fill="auto"/>
            <w:vAlign w:val="center"/>
          </w:tcPr>
          <w:p w14:paraId="274313EF"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Mã số</w:t>
            </w:r>
          </w:p>
        </w:tc>
        <w:tc>
          <w:tcPr>
            <w:tcW w:w="610" w:type="pct"/>
            <w:shd w:val="clear" w:color="auto" w:fill="auto"/>
            <w:vAlign w:val="center"/>
          </w:tcPr>
          <w:p w14:paraId="5360739E"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Thuyết minh</w:t>
            </w:r>
          </w:p>
        </w:tc>
        <w:tc>
          <w:tcPr>
            <w:tcW w:w="488" w:type="pct"/>
            <w:shd w:val="clear" w:color="auto" w:fill="auto"/>
            <w:vAlign w:val="center"/>
          </w:tcPr>
          <w:p w14:paraId="36404C4A"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Năm nay</w:t>
            </w:r>
          </w:p>
        </w:tc>
        <w:tc>
          <w:tcPr>
            <w:tcW w:w="492" w:type="pct"/>
            <w:shd w:val="clear" w:color="auto" w:fill="auto"/>
            <w:vAlign w:val="center"/>
          </w:tcPr>
          <w:p w14:paraId="5BBB8F31"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Năm trước</w:t>
            </w:r>
          </w:p>
        </w:tc>
      </w:tr>
      <w:tr w:rsidR="00E33BF9" w:rsidRPr="00675455" w14:paraId="6B451A31" w14:textId="77777777" w:rsidTr="007A5504">
        <w:tc>
          <w:tcPr>
            <w:tcW w:w="2992" w:type="pct"/>
            <w:tcBorders>
              <w:bottom w:val="single" w:sz="2" w:space="0" w:color="auto"/>
            </w:tcBorders>
            <w:shd w:val="clear" w:color="auto" w:fill="auto"/>
          </w:tcPr>
          <w:p w14:paraId="25154586" w14:textId="77777777" w:rsidR="00E33BF9" w:rsidRPr="00675455" w:rsidRDefault="00E33BF9" w:rsidP="007A5504">
            <w:pPr>
              <w:spacing w:before="120"/>
              <w:jc w:val="center"/>
              <w:rPr>
                <w:rFonts w:ascii="Arial" w:hAnsi="Arial" w:cs="Arial"/>
                <w:sz w:val="20"/>
              </w:rPr>
            </w:pPr>
            <w:r w:rsidRPr="00675455">
              <w:rPr>
                <w:rFonts w:ascii="Arial" w:hAnsi="Arial" w:cs="Arial"/>
                <w:sz w:val="20"/>
              </w:rPr>
              <w:t>1</w:t>
            </w:r>
          </w:p>
        </w:tc>
        <w:tc>
          <w:tcPr>
            <w:tcW w:w="418" w:type="pct"/>
            <w:tcBorders>
              <w:bottom w:val="single" w:sz="2" w:space="0" w:color="auto"/>
            </w:tcBorders>
            <w:shd w:val="clear" w:color="auto" w:fill="auto"/>
          </w:tcPr>
          <w:p w14:paraId="3C18D9E8" w14:textId="77777777" w:rsidR="00E33BF9" w:rsidRPr="00675455" w:rsidRDefault="00E33BF9" w:rsidP="007A5504">
            <w:pPr>
              <w:spacing w:before="120"/>
              <w:jc w:val="center"/>
              <w:rPr>
                <w:rFonts w:ascii="Arial" w:hAnsi="Arial" w:cs="Arial"/>
                <w:sz w:val="20"/>
              </w:rPr>
            </w:pPr>
            <w:r w:rsidRPr="00675455">
              <w:rPr>
                <w:rFonts w:ascii="Arial" w:hAnsi="Arial" w:cs="Arial"/>
                <w:sz w:val="20"/>
              </w:rPr>
              <w:t>2</w:t>
            </w:r>
          </w:p>
        </w:tc>
        <w:tc>
          <w:tcPr>
            <w:tcW w:w="610" w:type="pct"/>
            <w:tcBorders>
              <w:bottom w:val="single" w:sz="2" w:space="0" w:color="auto"/>
            </w:tcBorders>
            <w:shd w:val="clear" w:color="auto" w:fill="auto"/>
          </w:tcPr>
          <w:p w14:paraId="206C63E9" w14:textId="77777777" w:rsidR="00E33BF9" w:rsidRPr="00675455" w:rsidRDefault="00E33BF9" w:rsidP="007A5504">
            <w:pPr>
              <w:spacing w:before="120"/>
              <w:jc w:val="center"/>
              <w:rPr>
                <w:rFonts w:ascii="Arial" w:hAnsi="Arial" w:cs="Arial"/>
                <w:sz w:val="20"/>
              </w:rPr>
            </w:pPr>
            <w:r w:rsidRPr="00675455">
              <w:rPr>
                <w:rFonts w:ascii="Arial" w:hAnsi="Arial" w:cs="Arial"/>
                <w:sz w:val="20"/>
              </w:rPr>
              <w:t>3</w:t>
            </w:r>
          </w:p>
        </w:tc>
        <w:tc>
          <w:tcPr>
            <w:tcW w:w="488" w:type="pct"/>
            <w:tcBorders>
              <w:bottom w:val="single" w:sz="2" w:space="0" w:color="auto"/>
            </w:tcBorders>
            <w:shd w:val="clear" w:color="auto" w:fill="auto"/>
          </w:tcPr>
          <w:p w14:paraId="7941B82F" w14:textId="77777777" w:rsidR="00E33BF9" w:rsidRPr="00675455" w:rsidRDefault="00E33BF9" w:rsidP="007A5504">
            <w:pPr>
              <w:spacing w:before="120"/>
              <w:jc w:val="center"/>
              <w:rPr>
                <w:rFonts w:ascii="Arial" w:hAnsi="Arial" w:cs="Arial"/>
                <w:sz w:val="20"/>
              </w:rPr>
            </w:pPr>
            <w:r w:rsidRPr="00675455">
              <w:rPr>
                <w:rFonts w:ascii="Arial" w:hAnsi="Arial" w:cs="Arial"/>
                <w:sz w:val="20"/>
              </w:rPr>
              <w:t>4</w:t>
            </w:r>
          </w:p>
        </w:tc>
        <w:tc>
          <w:tcPr>
            <w:tcW w:w="492" w:type="pct"/>
            <w:tcBorders>
              <w:bottom w:val="single" w:sz="2" w:space="0" w:color="auto"/>
            </w:tcBorders>
            <w:shd w:val="clear" w:color="auto" w:fill="auto"/>
          </w:tcPr>
          <w:p w14:paraId="6943DB68" w14:textId="77777777" w:rsidR="00E33BF9" w:rsidRPr="00675455" w:rsidRDefault="00E33BF9" w:rsidP="007A5504">
            <w:pPr>
              <w:spacing w:before="120"/>
              <w:jc w:val="center"/>
              <w:rPr>
                <w:rFonts w:ascii="Arial" w:hAnsi="Arial" w:cs="Arial"/>
                <w:sz w:val="20"/>
              </w:rPr>
            </w:pPr>
            <w:r w:rsidRPr="00675455">
              <w:rPr>
                <w:rFonts w:ascii="Arial" w:hAnsi="Arial" w:cs="Arial"/>
                <w:sz w:val="20"/>
              </w:rPr>
              <w:t>5</w:t>
            </w:r>
          </w:p>
        </w:tc>
      </w:tr>
      <w:tr w:rsidR="00E33BF9" w:rsidRPr="00675455" w14:paraId="2C21FD5A" w14:textId="77777777" w:rsidTr="007A5504">
        <w:tc>
          <w:tcPr>
            <w:tcW w:w="2992" w:type="pct"/>
            <w:tcBorders>
              <w:bottom w:val="nil"/>
            </w:tcBorders>
            <w:shd w:val="clear" w:color="auto" w:fill="auto"/>
          </w:tcPr>
          <w:p w14:paraId="550ABBD7" w14:textId="77777777" w:rsidR="00E33BF9" w:rsidRPr="00675455" w:rsidRDefault="00E33BF9" w:rsidP="007A5504">
            <w:pPr>
              <w:spacing w:before="120"/>
              <w:rPr>
                <w:rFonts w:ascii="Arial" w:hAnsi="Arial" w:cs="Arial"/>
                <w:b/>
                <w:sz w:val="20"/>
              </w:rPr>
            </w:pPr>
            <w:r w:rsidRPr="00675455">
              <w:rPr>
                <w:rFonts w:ascii="Arial" w:hAnsi="Arial" w:cs="Arial"/>
                <w:b/>
                <w:sz w:val="20"/>
              </w:rPr>
              <w:t>1. Doanh thu bán hàng và cung cấp dịch vụ</w:t>
            </w:r>
          </w:p>
        </w:tc>
        <w:tc>
          <w:tcPr>
            <w:tcW w:w="418" w:type="pct"/>
            <w:tcBorders>
              <w:bottom w:val="nil"/>
            </w:tcBorders>
            <w:shd w:val="clear" w:color="auto" w:fill="auto"/>
          </w:tcPr>
          <w:p w14:paraId="17D512A1"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01</w:t>
            </w:r>
          </w:p>
        </w:tc>
        <w:tc>
          <w:tcPr>
            <w:tcW w:w="610" w:type="pct"/>
            <w:tcBorders>
              <w:bottom w:val="nil"/>
            </w:tcBorders>
            <w:shd w:val="clear" w:color="auto" w:fill="auto"/>
          </w:tcPr>
          <w:p w14:paraId="64387710" w14:textId="77777777" w:rsidR="00E33BF9" w:rsidRPr="00675455" w:rsidRDefault="00E33BF9" w:rsidP="007A5504">
            <w:pPr>
              <w:spacing w:before="120"/>
              <w:jc w:val="center"/>
              <w:rPr>
                <w:rFonts w:ascii="Arial" w:hAnsi="Arial" w:cs="Arial"/>
                <w:sz w:val="20"/>
              </w:rPr>
            </w:pPr>
          </w:p>
        </w:tc>
        <w:tc>
          <w:tcPr>
            <w:tcW w:w="488" w:type="pct"/>
            <w:tcBorders>
              <w:bottom w:val="nil"/>
            </w:tcBorders>
            <w:shd w:val="clear" w:color="auto" w:fill="auto"/>
          </w:tcPr>
          <w:p w14:paraId="653C9314" w14:textId="77777777" w:rsidR="00E33BF9" w:rsidRPr="00675455" w:rsidRDefault="00E33BF9" w:rsidP="007A5504">
            <w:pPr>
              <w:spacing w:before="120"/>
              <w:jc w:val="center"/>
              <w:rPr>
                <w:rFonts w:ascii="Arial" w:hAnsi="Arial" w:cs="Arial"/>
                <w:sz w:val="20"/>
              </w:rPr>
            </w:pPr>
          </w:p>
        </w:tc>
        <w:tc>
          <w:tcPr>
            <w:tcW w:w="492" w:type="pct"/>
            <w:tcBorders>
              <w:bottom w:val="nil"/>
            </w:tcBorders>
            <w:shd w:val="clear" w:color="auto" w:fill="auto"/>
          </w:tcPr>
          <w:p w14:paraId="5FE3402E" w14:textId="77777777" w:rsidR="00E33BF9" w:rsidRPr="00675455" w:rsidRDefault="00E33BF9" w:rsidP="007A5504">
            <w:pPr>
              <w:spacing w:before="120"/>
              <w:jc w:val="center"/>
              <w:rPr>
                <w:rFonts w:ascii="Arial" w:hAnsi="Arial" w:cs="Arial"/>
                <w:sz w:val="20"/>
              </w:rPr>
            </w:pPr>
          </w:p>
        </w:tc>
      </w:tr>
      <w:tr w:rsidR="00E33BF9" w:rsidRPr="00675455" w14:paraId="03EF516B" w14:textId="77777777" w:rsidTr="007A5504">
        <w:tc>
          <w:tcPr>
            <w:tcW w:w="2992" w:type="pct"/>
            <w:tcBorders>
              <w:top w:val="nil"/>
              <w:bottom w:val="nil"/>
            </w:tcBorders>
            <w:shd w:val="clear" w:color="auto" w:fill="auto"/>
          </w:tcPr>
          <w:p w14:paraId="2F013AF7" w14:textId="77777777" w:rsidR="00E33BF9" w:rsidRPr="00675455" w:rsidRDefault="00E33BF9" w:rsidP="007A5504">
            <w:pPr>
              <w:spacing w:before="120"/>
              <w:rPr>
                <w:rFonts w:ascii="Arial" w:hAnsi="Arial" w:cs="Arial"/>
                <w:b/>
                <w:sz w:val="20"/>
              </w:rPr>
            </w:pPr>
            <w:r w:rsidRPr="00675455">
              <w:rPr>
                <w:rFonts w:ascii="Arial" w:hAnsi="Arial" w:cs="Arial"/>
                <w:b/>
                <w:sz w:val="20"/>
              </w:rPr>
              <w:t>2. Các khoản giảm trừ doanh thu</w:t>
            </w:r>
          </w:p>
        </w:tc>
        <w:tc>
          <w:tcPr>
            <w:tcW w:w="418" w:type="pct"/>
            <w:tcBorders>
              <w:top w:val="nil"/>
              <w:bottom w:val="nil"/>
            </w:tcBorders>
            <w:shd w:val="clear" w:color="auto" w:fill="auto"/>
          </w:tcPr>
          <w:p w14:paraId="5D3FE454"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02</w:t>
            </w:r>
          </w:p>
        </w:tc>
        <w:tc>
          <w:tcPr>
            <w:tcW w:w="610" w:type="pct"/>
            <w:tcBorders>
              <w:top w:val="nil"/>
              <w:bottom w:val="nil"/>
            </w:tcBorders>
            <w:shd w:val="clear" w:color="auto" w:fill="auto"/>
          </w:tcPr>
          <w:p w14:paraId="7727591B"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3B9264E8"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7A35FB1C" w14:textId="77777777" w:rsidR="00E33BF9" w:rsidRPr="00675455" w:rsidRDefault="00E33BF9" w:rsidP="007A5504">
            <w:pPr>
              <w:spacing w:before="120"/>
              <w:jc w:val="center"/>
              <w:rPr>
                <w:rFonts w:ascii="Arial" w:hAnsi="Arial" w:cs="Arial"/>
                <w:sz w:val="20"/>
              </w:rPr>
            </w:pPr>
          </w:p>
        </w:tc>
      </w:tr>
      <w:tr w:rsidR="00E33BF9" w:rsidRPr="00675455" w14:paraId="3B00996D" w14:textId="77777777" w:rsidTr="007A5504">
        <w:tc>
          <w:tcPr>
            <w:tcW w:w="2992" w:type="pct"/>
            <w:tcBorders>
              <w:top w:val="nil"/>
              <w:bottom w:val="nil"/>
            </w:tcBorders>
            <w:shd w:val="clear" w:color="auto" w:fill="auto"/>
          </w:tcPr>
          <w:p w14:paraId="0F132D3F" w14:textId="77777777" w:rsidR="00E33BF9" w:rsidRPr="00675455" w:rsidRDefault="00E33BF9" w:rsidP="007A5504">
            <w:pPr>
              <w:spacing w:before="120"/>
              <w:rPr>
                <w:rFonts w:ascii="Arial" w:hAnsi="Arial" w:cs="Arial"/>
                <w:b/>
                <w:sz w:val="20"/>
              </w:rPr>
            </w:pPr>
            <w:r w:rsidRPr="00675455">
              <w:rPr>
                <w:rFonts w:ascii="Arial" w:hAnsi="Arial" w:cs="Arial"/>
                <w:b/>
                <w:sz w:val="20"/>
              </w:rPr>
              <w:t>3. Doanh thu thuần về bán hàng và cung cấp dịch vụ (10= 01-02)</w:t>
            </w:r>
          </w:p>
        </w:tc>
        <w:tc>
          <w:tcPr>
            <w:tcW w:w="418" w:type="pct"/>
            <w:tcBorders>
              <w:top w:val="nil"/>
              <w:bottom w:val="nil"/>
            </w:tcBorders>
            <w:shd w:val="clear" w:color="auto" w:fill="auto"/>
          </w:tcPr>
          <w:p w14:paraId="6DBB8647"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10</w:t>
            </w:r>
          </w:p>
        </w:tc>
        <w:tc>
          <w:tcPr>
            <w:tcW w:w="610" w:type="pct"/>
            <w:tcBorders>
              <w:top w:val="nil"/>
              <w:bottom w:val="nil"/>
            </w:tcBorders>
            <w:shd w:val="clear" w:color="auto" w:fill="auto"/>
          </w:tcPr>
          <w:p w14:paraId="4E1B3B11"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05B5DCF6"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2CEA7E6B" w14:textId="77777777" w:rsidR="00E33BF9" w:rsidRPr="00675455" w:rsidRDefault="00E33BF9" w:rsidP="007A5504">
            <w:pPr>
              <w:spacing w:before="120"/>
              <w:jc w:val="center"/>
              <w:rPr>
                <w:rFonts w:ascii="Arial" w:hAnsi="Arial" w:cs="Arial"/>
                <w:sz w:val="20"/>
              </w:rPr>
            </w:pPr>
          </w:p>
        </w:tc>
      </w:tr>
      <w:tr w:rsidR="00E33BF9" w:rsidRPr="00675455" w14:paraId="11FF2262" w14:textId="77777777" w:rsidTr="007A5504">
        <w:tc>
          <w:tcPr>
            <w:tcW w:w="2992" w:type="pct"/>
            <w:tcBorders>
              <w:top w:val="nil"/>
              <w:bottom w:val="nil"/>
            </w:tcBorders>
            <w:shd w:val="clear" w:color="auto" w:fill="auto"/>
          </w:tcPr>
          <w:p w14:paraId="210ABA2C" w14:textId="77777777" w:rsidR="00E33BF9" w:rsidRPr="00675455" w:rsidRDefault="00E33BF9" w:rsidP="007A5504">
            <w:pPr>
              <w:spacing w:before="120"/>
              <w:rPr>
                <w:rFonts w:ascii="Arial" w:hAnsi="Arial" w:cs="Arial"/>
                <w:b/>
                <w:sz w:val="20"/>
              </w:rPr>
            </w:pPr>
            <w:r w:rsidRPr="00675455">
              <w:rPr>
                <w:rFonts w:ascii="Arial" w:hAnsi="Arial" w:cs="Arial"/>
                <w:b/>
                <w:sz w:val="20"/>
              </w:rPr>
              <w:t>4. Giá vốn hàng bán</w:t>
            </w:r>
          </w:p>
        </w:tc>
        <w:tc>
          <w:tcPr>
            <w:tcW w:w="418" w:type="pct"/>
            <w:tcBorders>
              <w:top w:val="nil"/>
              <w:bottom w:val="nil"/>
            </w:tcBorders>
            <w:shd w:val="clear" w:color="auto" w:fill="auto"/>
          </w:tcPr>
          <w:p w14:paraId="33950014"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11</w:t>
            </w:r>
          </w:p>
        </w:tc>
        <w:tc>
          <w:tcPr>
            <w:tcW w:w="610" w:type="pct"/>
            <w:tcBorders>
              <w:top w:val="nil"/>
              <w:bottom w:val="nil"/>
            </w:tcBorders>
            <w:shd w:val="clear" w:color="auto" w:fill="auto"/>
          </w:tcPr>
          <w:p w14:paraId="7630CDCA"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4953A602"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29147CA9" w14:textId="77777777" w:rsidR="00E33BF9" w:rsidRPr="00675455" w:rsidRDefault="00E33BF9" w:rsidP="007A5504">
            <w:pPr>
              <w:spacing w:before="120"/>
              <w:jc w:val="center"/>
              <w:rPr>
                <w:rFonts w:ascii="Arial" w:hAnsi="Arial" w:cs="Arial"/>
                <w:sz w:val="20"/>
              </w:rPr>
            </w:pPr>
          </w:p>
        </w:tc>
      </w:tr>
      <w:tr w:rsidR="00E33BF9" w:rsidRPr="00675455" w14:paraId="34B36FFF" w14:textId="77777777" w:rsidTr="007A5504">
        <w:tc>
          <w:tcPr>
            <w:tcW w:w="2992" w:type="pct"/>
            <w:tcBorders>
              <w:top w:val="nil"/>
              <w:bottom w:val="nil"/>
            </w:tcBorders>
            <w:shd w:val="clear" w:color="auto" w:fill="auto"/>
          </w:tcPr>
          <w:p w14:paraId="03D6CBEB" w14:textId="77777777" w:rsidR="00E33BF9" w:rsidRPr="00675455" w:rsidRDefault="00E33BF9" w:rsidP="007A5504">
            <w:pPr>
              <w:spacing w:before="120"/>
              <w:rPr>
                <w:rFonts w:ascii="Arial" w:hAnsi="Arial" w:cs="Arial"/>
                <w:b/>
                <w:sz w:val="20"/>
              </w:rPr>
            </w:pPr>
            <w:r w:rsidRPr="00675455">
              <w:rPr>
                <w:rFonts w:ascii="Arial" w:hAnsi="Arial" w:cs="Arial"/>
                <w:b/>
                <w:sz w:val="20"/>
              </w:rPr>
              <w:t>5. Lợi nhuận gộp về bán hàng và cung cấp dịch vụ (20=10-11)</w:t>
            </w:r>
          </w:p>
        </w:tc>
        <w:tc>
          <w:tcPr>
            <w:tcW w:w="418" w:type="pct"/>
            <w:tcBorders>
              <w:top w:val="nil"/>
              <w:bottom w:val="nil"/>
            </w:tcBorders>
            <w:shd w:val="clear" w:color="auto" w:fill="auto"/>
          </w:tcPr>
          <w:p w14:paraId="6259A054"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20</w:t>
            </w:r>
          </w:p>
        </w:tc>
        <w:tc>
          <w:tcPr>
            <w:tcW w:w="610" w:type="pct"/>
            <w:tcBorders>
              <w:top w:val="nil"/>
              <w:bottom w:val="nil"/>
            </w:tcBorders>
            <w:shd w:val="clear" w:color="auto" w:fill="auto"/>
          </w:tcPr>
          <w:p w14:paraId="2368ABEE"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01989525"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559E4B16" w14:textId="77777777" w:rsidR="00E33BF9" w:rsidRPr="00675455" w:rsidRDefault="00E33BF9" w:rsidP="007A5504">
            <w:pPr>
              <w:spacing w:before="120"/>
              <w:jc w:val="center"/>
              <w:rPr>
                <w:rFonts w:ascii="Arial" w:hAnsi="Arial" w:cs="Arial"/>
                <w:sz w:val="20"/>
              </w:rPr>
            </w:pPr>
          </w:p>
        </w:tc>
      </w:tr>
      <w:tr w:rsidR="00E33BF9" w:rsidRPr="00675455" w14:paraId="1A22A49F" w14:textId="77777777" w:rsidTr="007A5504">
        <w:tc>
          <w:tcPr>
            <w:tcW w:w="2992" w:type="pct"/>
            <w:tcBorders>
              <w:top w:val="nil"/>
              <w:bottom w:val="nil"/>
            </w:tcBorders>
            <w:shd w:val="clear" w:color="auto" w:fill="auto"/>
          </w:tcPr>
          <w:p w14:paraId="62DC693E" w14:textId="77777777" w:rsidR="00E33BF9" w:rsidRPr="00675455" w:rsidRDefault="00E33BF9" w:rsidP="007A5504">
            <w:pPr>
              <w:spacing w:before="120"/>
              <w:rPr>
                <w:rFonts w:ascii="Arial" w:hAnsi="Arial" w:cs="Arial"/>
                <w:b/>
                <w:sz w:val="20"/>
              </w:rPr>
            </w:pPr>
            <w:r w:rsidRPr="00675455">
              <w:rPr>
                <w:rFonts w:ascii="Arial" w:hAnsi="Arial" w:cs="Arial"/>
                <w:b/>
                <w:sz w:val="20"/>
              </w:rPr>
              <w:t>6. Doanh thu hoạt động tài chính</w:t>
            </w:r>
          </w:p>
        </w:tc>
        <w:tc>
          <w:tcPr>
            <w:tcW w:w="418" w:type="pct"/>
            <w:tcBorders>
              <w:top w:val="nil"/>
              <w:bottom w:val="nil"/>
            </w:tcBorders>
            <w:shd w:val="clear" w:color="auto" w:fill="auto"/>
          </w:tcPr>
          <w:p w14:paraId="3CBE6709"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21</w:t>
            </w:r>
          </w:p>
        </w:tc>
        <w:tc>
          <w:tcPr>
            <w:tcW w:w="610" w:type="pct"/>
            <w:tcBorders>
              <w:top w:val="nil"/>
              <w:bottom w:val="nil"/>
            </w:tcBorders>
            <w:shd w:val="clear" w:color="auto" w:fill="auto"/>
          </w:tcPr>
          <w:p w14:paraId="6F83933E"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25B49C99"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1CE862CA" w14:textId="77777777" w:rsidR="00E33BF9" w:rsidRPr="00675455" w:rsidRDefault="00E33BF9" w:rsidP="007A5504">
            <w:pPr>
              <w:spacing w:before="120"/>
              <w:jc w:val="center"/>
              <w:rPr>
                <w:rFonts w:ascii="Arial" w:hAnsi="Arial" w:cs="Arial"/>
                <w:sz w:val="20"/>
              </w:rPr>
            </w:pPr>
          </w:p>
        </w:tc>
      </w:tr>
      <w:tr w:rsidR="00E33BF9" w:rsidRPr="00675455" w14:paraId="5F080469" w14:textId="77777777" w:rsidTr="007A5504">
        <w:tc>
          <w:tcPr>
            <w:tcW w:w="2992" w:type="pct"/>
            <w:tcBorders>
              <w:top w:val="nil"/>
              <w:bottom w:val="nil"/>
            </w:tcBorders>
            <w:shd w:val="clear" w:color="auto" w:fill="auto"/>
          </w:tcPr>
          <w:p w14:paraId="3E1214F2" w14:textId="77777777" w:rsidR="00E33BF9" w:rsidRPr="00675455" w:rsidRDefault="00E33BF9" w:rsidP="007A5504">
            <w:pPr>
              <w:spacing w:before="120"/>
              <w:rPr>
                <w:rFonts w:ascii="Arial" w:hAnsi="Arial" w:cs="Arial"/>
                <w:b/>
                <w:sz w:val="20"/>
              </w:rPr>
            </w:pPr>
            <w:r w:rsidRPr="00675455">
              <w:rPr>
                <w:rFonts w:ascii="Arial" w:hAnsi="Arial" w:cs="Arial"/>
                <w:b/>
                <w:sz w:val="20"/>
              </w:rPr>
              <w:t>7. Chi phí tài chính</w:t>
            </w:r>
          </w:p>
        </w:tc>
        <w:tc>
          <w:tcPr>
            <w:tcW w:w="418" w:type="pct"/>
            <w:tcBorders>
              <w:top w:val="nil"/>
              <w:bottom w:val="nil"/>
            </w:tcBorders>
            <w:shd w:val="clear" w:color="auto" w:fill="auto"/>
          </w:tcPr>
          <w:p w14:paraId="56BA4FB2"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22</w:t>
            </w:r>
          </w:p>
        </w:tc>
        <w:tc>
          <w:tcPr>
            <w:tcW w:w="610" w:type="pct"/>
            <w:tcBorders>
              <w:top w:val="nil"/>
              <w:bottom w:val="nil"/>
            </w:tcBorders>
            <w:shd w:val="clear" w:color="auto" w:fill="auto"/>
          </w:tcPr>
          <w:p w14:paraId="449039F4"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6C0C1AC2"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276B6B81" w14:textId="77777777" w:rsidR="00E33BF9" w:rsidRPr="00675455" w:rsidRDefault="00E33BF9" w:rsidP="007A5504">
            <w:pPr>
              <w:spacing w:before="120"/>
              <w:jc w:val="center"/>
              <w:rPr>
                <w:rFonts w:ascii="Arial" w:hAnsi="Arial" w:cs="Arial"/>
                <w:sz w:val="20"/>
              </w:rPr>
            </w:pPr>
          </w:p>
        </w:tc>
      </w:tr>
      <w:tr w:rsidR="00E33BF9" w:rsidRPr="00675455" w14:paraId="6F358BAB" w14:textId="77777777" w:rsidTr="007A5504">
        <w:tc>
          <w:tcPr>
            <w:tcW w:w="2992" w:type="pct"/>
            <w:tcBorders>
              <w:top w:val="nil"/>
              <w:bottom w:val="nil"/>
            </w:tcBorders>
            <w:shd w:val="clear" w:color="auto" w:fill="auto"/>
          </w:tcPr>
          <w:p w14:paraId="519E1419" w14:textId="77777777" w:rsidR="00E33BF9" w:rsidRPr="00675455" w:rsidRDefault="00E33BF9" w:rsidP="007A5504">
            <w:pPr>
              <w:spacing w:before="120"/>
              <w:rPr>
                <w:rFonts w:ascii="Arial" w:hAnsi="Arial" w:cs="Arial"/>
                <w:sz w:val="20"/>
              </w:rPr>
            </w:pPr>
            <w:r w:rsidRPr="00675455">
              <w:rPr>
                <w:rFonts w:ascii="Arial" w:hAnsi="Arial" w:cs="Arial"/>
                <w:i/>
                <w:sz w:val="20"/>
              </w:rPr>
              <w:t>- Trong đó:</w:t>
            </w:r>
            <w:r w:rsidRPr="00675455">
              <w:rPr>
                <w:rFonts w:ascii="Arial" w:hAnsi="Arial" w:cs="Arial"/>
                <w:sz w:val="20"/>
              </w:rPr>
              <w:t xml:space="preserve"> Chi phí lãi vay</w:t>
            </w:r>
          </w:p>
        </w:tc>
        <w:tc>
          <w:tcPr>
            <w:tcW w:w="418" w:type="pct"/>
            <w:tcBorders>
              <w:top w:val="nil"/>
              <w:bottom w:val="nil"/>
            </w:tcBorders>
            <w:shd w:val="clear" w:color="auto" w:fill="auto"/>
          </w:tcPr>
          <w:p w14:paraId="3875E8C3" w14:textId="77777777" w:rsidR="00E33BF9" w:rsidRPr="00675455" w:rsidRDefault="00E33BF9" w:rsidP="007A5504">
            <w:pPr>
              <w:spacing w:before="120"/>
              <w:jc w:val="center"/>
              <w:rPr>
                <w:rFonts w:ascii="Arial" w:hAnsi="Arial" w:cs="Arial"/>
                <w:sz w:val="20"/>
              </w:rPr>
            </w:pPr>
            <w:r w:rsidRPr="00675455">
              <w:rPr>
                <w:rFonts w:ascii="Arial" w:hAnsi="Arial" w:cs="Arial"/>
                <w:sz w:val="20"/>
              </w:rPr>
              <w:t>23</w:t>
            </w:r>
          </w:p>
        </w:tc>
        <w:tc>
          <w:tcPr>
            <w:tcW w:w="610" w:type="pct"/>
            <w:tcBorders>
              <w:top w:val="nil"/>
              <w:bottom w:val="nil"/>
            </w:tcBorders>
            <w:shd w:val="clear" w:color="auto" w:fill="auto"/>
          </w:tcPr>
          <w:p w14:paraId="1E6F46FA"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2E0298E6"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34B06C3F" w14:textId="77777777" w:rsidR="00E33BF9" w:rsidRPr="00675455" w:rsidRDefault="00E33BF9" w:rsidP="007A5504">
            <w:pPr>
              <w:spacing w:before="120"/>
              <w:jc w:val="center"/>
              <w:rPr>
                <w:rFonts w:ascii="Arial" w:hAnsi="Arial" w:cs="Arial"/>
                <w:sz w:val="20"/>
              </w:rPr>
            </w:pPr>
          </w:p>
        </w:tc>
      </w:tr>
      <w:tr w:rsidR="00E33BF9" w:rsidRPr="00675455" w14:paraId="7AD1EA8B" w14:textId="77777777" w:rsidTr="007A5504">
        <w:tc>
          <w:tcPr>
            <w:tcW w:w="2992" w:type="pct"/>
            <w:tcBorders>
              <w:top w:val="nil"/>
              <w:bottom w:val="nil"/>
            </w:tcBorders>
            <w:shd w:val="clear" w:color="auto" w:fill="auto"/>
          </w:tcPr>
          <w:p w14:paraId="743C16B4" w14:textId="77777777" w:rsidR="00E33BF9" w:rsidRPr="00675455" w:rsidRDefault="00E33BF9" w:rsidP="007A5504">
            <w:pPr>
              <w:spacing w:before="120"/>
              <w:rPr>
                <w:rFonts w:ascii="Arial" w:hAnsi="Arial" w:cs="Arial"/>
                <w:b/>
                <w:sz w:val="20"/>
              </w:rPr>
            </w:pPr>
            <w:r w:rsidRPr="00675455">
              <w:rPr>
                <w:rFonts w:ascii="Arial" w:hAnsi="Arial" w:cs="Arial"/>
                <w:b/>
                <w:sz w:val="20"/>
              </w:rPr>
              <w:t>8. Chi phí quản lý kinh doanh</w:t>
            </w:r>
          </w:p>
        </w:tc>
        <w:tc>
          <w:tcPr>
            <w:tcW w:w="418" w:type="pct"/>
            <w:tcBorders>
              <w:top w:val="nil"/>
              <w:bottom w:val="nil"/>
            </w:tcBorders>
            <w:shd w:val="clear" w:color="auto" w:fill="auto"/>
          </w:tcPr>
          <w:p w14:paraId="403FF3B2"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24</w:t>
            </w:r>
          </w:p>
        </w:tc>
        <w:tc>
          <w:tcPr>
            <w:tcW w:w="610" w:type="pct"/>
            <w:tcBorders>
              <w:top w:val="nil"/>
              <w:bottom w:val="nil"/>
            </w:tcBorders>
            <w:shd w:val="clear" w:color="auto" w:fill="auto"/>
          </w:tcPr>
          <w:p w14:paraId="7074DAB0"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4DF688C6"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05E9F112" w14:textId="77777777" w:rsidR="00E33BF9" w:rsidRPr="00675455" w:rsidRDefault="00E33BF9" w:rsidP="007A5504">
            <w:pPr>
              <w:spacing w:before="120"/>
              <w:jc w:val="center"/>
              <w:rPr>
                <w:rFonts w:ascii="Arial" w:hAnsi="Arial" w:cs="Arial"/>
                <w:sz w:val="20"/>
              </w:rPr>
            </w:pPr>
          </w:p>
        </w:tc>
      </w:tr>
      <w:tr w:rsidR="00E33BF9" w:rsidRPr="00675455" w14:paraId="6353098D" w14:textId="77777777" w:rsidTr="007A5504">
        <w:tc>
          <w:tcPr>
            <w:tcW w:w="2992" w:type="pct"/>
            <w:tcBorders>
              <w:top w:val="nil"/>
              <w:bottom w:val="nil"/>
            </w:tcBorders>
            <w:shd w:val="clear" w:color="auto" w:fill="auto"/>
          </w:tcPr>
          <w:p w14:paraId="621FE0BD" w14:textId="77777777" w:rsidR="00E33BF9" w:rsidRPr="00675455" w:rsidRDefault="00E33BF9" w:rsidP="007A5504">
            <w:pPr>
              <w:spacing w:before="120"/>
              <w:rPr>
                <w:rFonts w:ascii="Arial" w:hAnsi="Arial" w:cs="Arial"/>
                <w:b/>
                <w:sz w:val="20"/>
              </w:rPr>
            </w:pPr>
            <w:r w:rsidRPr="00675455">
              <w:rPr>
                <w:rFonts w:ascii="Arial" w:hAnsi="Arial" w:cs="Arial"/>
                <w:b/>
                <w:sz w:val="20"/>
              </w:rPr>
              <w:t>9. L</w:t>
            </w:r>
            <w:r>
              <w:rPr>
                <w:rFonts w:ascii="Arial" w:hAnsi="Arial" w:cs="Arial"/>
                <w:b/>
                <w:sz w:val="20"/>
              </w:rPr>
              <w:t>ợ</w:t>
            </w:r>
            <w:r w:rsidRPr="00675455">
              <w:rPr>
                <w:rFonts w:ascii="Arial" w:hAnsi="Arial" w:cs="Arial"/>
                <w:b/>
                <w:sz w:val="20"/>
              </w:rPr>
              <w:t xml:space="preserve">i nhuận thuần từ hoạt động kinh doanh </w:t>
            </w:r>
            <w:r w:rsidRPr="00675455">
              <w:rPr>
                <w:rFonts w:ascii="Arial" w:hAnsi="Arial" w:cs="Arial"/>
                <w:b/>
                <w:sz w:val="20"/>
              </w:rPr>
              <w:br/>
              <w:t>(30 = 20 + 21 - 22 - 24)</w:t>
            </w:r>
          </w:p>
        </w:tc>
        <w:tc>
          <w:tcPr>
            <w:tcW w:w="418" w:type="pct"/>
            <w:tcBorders>
              <w:top w:val="nil"/>
              <w:bottom w:val="nil"/>
            </w:tcBorders>
            <w:shd w:val="clear" w:color="auto" w:fill="auto"/>
          </w:tcPr>
          <w:p w14:paraId="7BFD9171"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30</w:t>
            </w:r>
          </w:p>
        </w:tc>
        <w:tc>
          <w:tcPr>
            <w:tcW w:w="610" w:type="pct"/>
            <w:tcBorders>
              <w:top w:val="nil"/>
              <w:bottom w:val="nil"/>
            </w:tcBorders>
            <w:shd w:val="clear" w:color="auto" w:fill="auto"/>
          </w:tcPr>
          <w:p w14:paraId="49C193A3"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2249AA29"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7F11A77B" w14:textId="77777777" w:rsidR="00E33BF9" w:rsidRPr="00675455" w:rsidRDefault="00E33BF9" w:rsidP="007A5504">
            <w:pPr>
              <w:spacing w:before="120"/>
              <w:jc w:val="center"/>
              <w:rPr>
                <w:rFonts w:ascii="Arial" w:hAnsi="Arial" w:cs="Arial"/>
                <w:sz w:val="20"/>
              </w:rPr>
            </w:pPr>
          </w:p>
        </w:tc>
      </w:tr>
      <w:tr w:rsidR="00E33BF9" w:rsidRPr="00675455" w14:paraId="33A2A0B9" w14:textId="77777777" w:rsidTr="007A5504">
        <w:tc>
          <w:tcPr>
            <w:tcW w:w="2992" w:type="pct"/>
            <w:tcBorders>
              <w:top w:val="nil"/>
              <w:bottom w:val="nil"/>
            </w:tcBorders>
            <w:shd w:val="clear" w:color="auto" w:fill="auto"/>
          </w:tcPr>
          <w:p w14:paraId="03A24769" w14:textId="77777777" w:rsidR="00E33BF9" w:rsidRPr="00675455" w:rsidRDefault="00E33BF9" w:rsidP="007A5504">
            <w:pPr>
              <w:spacing w:before="120"/>
              <w:rPr>
                <w:rFonts w:ascii="Arial" w:hAnsi="Arial" w:cs="Arial"/>
                <w:b/>
                <w:sz w:val="20"/>
              </w:rPr>
            </w:pPr>
            <w:r w:rsidRPr="00675455">
              <w:rPr>
                <w:rFonts w:ascii="Arial" w:hAnsi="Arial" w:cs="Arial"/>
                <w:b/>
                <w:sz w:val="20"/>
              </w:rPr>
              <w:t>10. Thu nhập khác</w:t>
            </w:r>
          </w:p>
        </w:tc>
        <w:tc>
          <w:tcPr>
            <w:tcW w:w="418" w:type="pct"/>
            <w:tcBorders>
              <w:top w:val="nil"/>
              <w:bottom w:val="nil"/>
            </w:tcBorders>
            <w:shd w:val="clear" w:color="auto" w:fill="auto"/>
          </w:tcPr>
          <w:p w14:paraId="039A2AD0"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31</w:t>
            </w:r>
          </w:p>
        </w:tc>
        <w:tc>
          <w:tcPr>
            <w:tcW w:w="610" w:type="pct"/>
            <w:tcBorders>
              <w:top w:val="nil"/>
              <w:bottom w:val="nil"/>
            </w:tcBorders>
            <w:shd w:val="clear" w:color="auto" w:fill="auto"/>
          </w:tcPr>
          <w:p w14:paraId="4C6932B9"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7ACBAFC8"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73237DEB" w14:textId="77777777" w:rsidR="00E33BF9" w:rsidRPr="00675455" w:rsidRDefault="00E33BF9" w:rsidP="007A5504">
            <w:pPr>
              <w:spacing w:before="120"/>
              <w:jc w:val="center"/>
              <w:rPr>
                <w:rFonts w:ascii="Arial" w:hAnsi="Arial" w:cs="Arial"/>
                <w:sz w:val="20"/>
              </w:rPr>
            </w:pPr>
          </w:p>
        </w:tc>
      </w:tr>
      <w:tr w:rsidR="00E33BF9" w:rsidRPr="00675455" w14:paraId="6CBD06DE" w14:textId="77777777" w:rsidTr="007A5504">
        <w:tc>
          <w:tcPr>
            <w:tcW w:w="2992" w:type="pct"/>
            <w:tcBorders>
              <w:top w:val="nil"/>
              <w:bottom w:val="nil"/>
            </w:tcBorders>
            <w:shd w:val="clear" w:color="auto" w:fill="auto"/>
          </w:tcPr>
          <w:p w14:paraId="00FCB8E5" w14:textId="77777777" w:rsidR="00E33BF9" w:rsidRPr="00675455" w:rsidRDefault="00E33BF9" w:rsidP="007A5504">
            <w:pPr>
              <w:spacing w:before="120"/>
              <w:rPr>
                <w:rFonts w:ascii="Arial" w:hAnsi="Arial" w:cs="Arial"/>
                <w:b/>
                <w:sz w:val="20"/>
              </w:rPr>
            </w:pPr>
            <w:r w:rsidRPr="00675455">
              <w:rPr>
                <w:rFonts w:ascii="Arial" w:hAnsi="Arial" w:cs="Arial"/>
                <w:b/>
                <w:sz w:val="20"/>
              </w:rPr>
              <w:t>11. Chi phí khác</w:t>
            </w:r>
          </w:p>
        </w:tc>
        <w:tc>
          <w:tcPr>
            <w:tcW w:w="418" w:type="pct"/>
            <w:tcBorders>
              <w:top w:val="nil"/>
              <w:bottom w:val="nil"/>
            </w:tcBorders>
            <w:shd w:val="clear" w:color="auto" w:fill="auto"/>
          </w:tcPr>
          <w:p w14:paraId="7A4DDAF1"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32</w:t>
            </w:r>
          </w:p>
        </w:tc>
        <w:tc>
          <w:tcPr>
            <w:tcW w:w="610" w:type="pct"/>
            <w:tcBorders>
              <w:top w:val="nil"/>
              <w:bottom w:val="nil"/>
            </w:tcBorders>
            <w:shd w:val="clear" w:color="auto" w:fill="auto"/>
          </w:tcPr>
          <w:p w14:paraId="17D540C5"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6B229643"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28EB7A3C" w14:textId="77777777" w:rsidR="00E33BF9" w:rsidRPr="00675455" w:rsidRDefault="00E33BF9" w:rsidP="007A5504">
            <w:pPr>
              <w:spacing w:before="120"/>
              <w:jc w:val="center"/>
              <w:rPr>
                <w:rFonts w:ascii="Arial" w:hAnsi="Arial" w:cs="Arial"/>
                <w:sz w:val="20"/>
              </w:rPr>
            </w:pPr>
          </w:p>
        </w:tc>
      </w:tr>
      <w:tr w:rsidR="00E33BF9" w:rsidRPr="00675455" w14:paraId="7974F03B" w14:textId="77777777" w:rsidTr="007A5504">
        <w:tc>
          <w:tcPr>
            <w:tcW w:w="2992" w:type="pct"/>
            <w:tcBorders>
              <w:top w:val="nil"/>
              <w:bottom w:val="nil"/>
            </w:tcBorders>
            <w:shd w:val="clear" w:color="auto" w:fill="auto"/>
          </w:tcPr>
          <w:p w14:paraId="2ABD5FE5" w14:textId="77777777" w:rsidR="00E33BF9" w:rsidRPr="00675455" w:rsidRDefault="00E33BF9" w:rsidP="007A5504">
            <w:pPr>
              <w:spacing w:before="120"/>
              <w:rPr>
                <w:rFonts w:ascii="Arial" w:hAnsi="Arial" w:cs="Arial"/>
                <w:b/>
                <w:sz w:val="20"/>
              </w:rPr>
            </w:pPr>
            <w:r w:rsidRPr="00675455">
              <w:rPr>
                <w:rFonts w:ascii="Arial" w:hAnsi="Arial" w:cs="Arial"/>
                <w:b/>
                <w:sz w:val="20"/>
              </w:rPr>
              <w:t>12. Lợi nhuận khác (40 = 31 - 32)</w:t>
            </w:r>
          </w:p>
        </w:tc>
        <w:tc>
          <w:tcPr>
            <w:tcW w:w="418" w:type="pct"/>
            <w:tcBorders>
              <w:top w:val="nil"/>
              <w:bottom w:val="nil"/>
            </w:tcBorders>
            <w:shd w:val="clear" w:color="auto" w:fill="auto"/>
          </w:tcPr>
          <w:p w14:paraId="3E14A7BD"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40</w:t>
            </w:r>
          </w:p>
        </w:tc>
        <w:tc>
          <w:tcPr>
            <w:tcW w:w="610" w:type="pct"/>
            <w:tcBorders>
              <w:top w:val="nil"/>
              <w:bottom w:val="nil"/>
            </w:tcBorders>
            <w:shd w:val="clear" w:color="auto" w:fill="auto"/>
          </w:tcPr>
          <w:p w14:paraId="3973C571"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296A5A57"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701890B9" w14:textId="77777777" w:rsidR="00E33BF9" w:rsidRPr="00675455" w:rsidRDefault="00E33BF9" w:rsidP="007A5504">
            <w:pPr>
              <w:spacing w:before="120"/>
              <w:jc w:val="center"/>
              <w:rPr>
                <w:rFonts w:ascii="Arial" w:hAnsi="Arial" w:cs="Arial"/>
                <w:sz w:val="20"/>
              </w:rPr>
            </w:pPr>
          </w:p>
        </w:tc>
      </w:tr>
      <w:tr w:rsidR="00E33BF9" w:rsidRPr="00675455" w14:paraId="4FCDDD87" w14:textId="77777777" w:rsidTr="007A5504">
        <w:tc>
          <w:tcPr>
            <w:tcW w:w="2992" w:type="pct"/>
            <w:tcBorders>
              <w:top w:val="nil"/>
              <w:bottom w:val="nil"/>
            </w:tcBorders>
            <w:shd w:val="clear" w:color="auto" w:fill="auto"/>
          </w:tcPr>
          <w:p w14:paraId="1630FE59" w14:textId="77777777" w:rsidR="00E33BF9" w:rsidRPr="00675455" w:rsidRDefault="00E33BF9" w:rsidP="007A5504">
            <w:pPr>
              <w:spacing w:before="120"/>
              <w:rPr>
                <w:rFonts w:ascii="Arial" w:hAnsi="Arial" w:cs="Arial"/>
                <w:b/>
                <w:sz w:val="20"/>
              </w:rPr>
            </w:pPr>
            <w:r w:rsidRPr="00675455">
              <w:rPr>
                <w:rFonts w:ascii="Arial" w:hAnsi="Arial" w:cs="Arial"/>
                <w:b/>
                <w:sz w:val="20"/>
              </w:rPr>
              <w:t>13. Tổng lợi nhuận kế toán trước thuế</w:t>
            </w:r>
            <w:r>
              <w:rPr>
                <w:rFonts w:ascii="Arial" w:hAnsi="Arial" w:cs="Arial"/>
                <w:b/>
                <w:sz w:val="20"/>
              </w:rPr>
              <w:t xml:space="preserve"> </w:t>
            </w:r>
            <w:r w:rsidRPr="00675455">
              <w:rPr>
                <w:rFonts w:ascii="Arial" w:hAnsi="Arial" w:cs="Arial"/>
                <w:b/>
                <w:sz w:val="20"/>
              </w:rPr>
              <w:t>(50 = 30 + 40)</w:t>
            </w:r>
          </w:p>
        </w:tc>
        <w:tc>
          <w:tcPr>
            <w:tcW w:w="418" w:type="pct"/>
            <w:tcBorders>
              <w:top w:val="nil"/>
              <w:bottom w:val="nil"/>
            </w:tcBorders>
            <w:shd w:val="clear" w:color="auto" w:fill="auto"/>
          </w:tcPr>
          <w:p w14:paraId="709A59FF"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50</w:t>
            </w:r>
          </w:p>
        </w:tc>
        <w:tc>
          <w:tcPr>
            <w:tcW w:w="610" w:type="pct"/>
            <w:tcBorders>
              <w:top w:val="nil"/>
              <w:bottom w:val="nil"/>
            </w:tcBorders>
            <w:shd w:val="clear" w:color="auto" w:fill="auto"/>
          </w:tcPr>
          <w:p w14:paraId="6C7B7848"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57C24AAE"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53B7DE09" w14:textId="77777777" w:rsidR="00E33BF9" w:rsidRPr="00675455" w:rsidRDefault="00E33BF9" w:rsidP="007A5504">
            <w:pPr>
              <w:spacing w:before="120"/>
              <w:jc w:val="center"/>
              <w:rPr>
                <w:rFonts w:ascii="Arial" w:hAnsi="Arial" w:cs="Arial"/>
                <w:sz w:val="20"/>
              </w:rPr>
            </w:pPr>
          </w:p>
        </w:tc>
      </w:tr>
      <w:tr w:rsidR="00E33BF9" w:rsidRPr="00675455" w14:paraId="30A8452B" w14:textId="77777777" w:rsidTr="007A5504">
        <w:tc>
          <w:tcPr>
            <w:tcW w:w="2992" w:type="pct"/>
            <w:tcBorders>
              <w:top w:val="nil"/>
              <w:bottom w:val="nil"/>
            </w:tcBorders>
            <w:shd w:val="clear" w:color="auto" w:fill="auto"/>
          </w:tcPr>
          <w:p w14:paraId="27B87137" w14:textId="77777777" w:rsidR="00E33BF9" w:rsidRPr="00675455" w:rsidRDefault="00E33BF9" w:rsidP="007A5504">
            <w:pPr>
              <w:spacing w:before="120"/>
              <w:rPr>
                <w:rFonts w:ascii="Arial" w:hAnsi="Arial" w:cs="Arial"/>
                <w:b/>
                <w:sz w:val="20"/>
              </w:rPr>
            </w:pPr>
            <w:r w:rsidRPr="00675455">
              <w:rPr>
                <w:rFonts w:ascii="Arial" w:hAnsi="Arial" w:cs="Arial"/>
                <w:b/>
                <w:sz w:val="20"/>
              </w:rPr>
              <w:t>14. Chi phí thuế TNDN</w:t>
            </w:r>
          </w:p>
        </w:tc>
        <w:tc>
          <w:tcPr>
            <w:tcW w:w="418" w:type="pct"/>
            <w:tcBorders>
              <w:top w:val="nil"/>
              <w:bottom w:val="nil"/>
            </w:tcBorders>
            <w:shd w:val="clear" w:color="auto" w:fill="auto"/>
          </w:tcPr>
          <w:p w14:paraId="69DC1768"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51</w:t>
            </w:r>
          </w:p>
        </w:tc>
        <w:tc>
          <w:tcPr>
            <w:tcW w:w="610" w:type="pct"/>
            <w:tcBorders>
              <w:top w:val="nil"/>
              <w:bottom w:val="nil"/>
            </w:tcBorders>
            <w:shd w:val="clear" w:color="auto" w:fill="auto"/>
          </w:tcPr>
          <w:p w14:paraId="3B7AD51C" w14:textId="77777777" w:rsidR="00E33BF9" w:rsidRPr="00675455" w:rsidRDefault="00E33BF9" w:rsidP="007A5504">
            <w:pPr>
              <w:spacing w:before="120"/>
              <w:jc w:val="center"/>
              <w:rPr>
                <w:rFonts w:ascii="Arial" w:hAnsi="Arial" w:cs="Arial"/>
                <w:sz w:val="20"/>
              </w:rPr>
            </w:pPr>
          </w:p>
        </w:tc>
        <w:tc>
          <w:tcPr>
            <w:tcW w:w="488" w:type="pct"/>
            <w:tcBorders>
              <w:top w:val="nil"/>
              <w:bottom w:val="nil"/>
            </w:tcBorders>
            <w:shd w:val="clear" w:color="auto" w:fill="auto"/>
          </w:tcPr>
          <w:p w14:paraId="724E7553" w14:textId="77777777" w:rsidR="00E33BF9" w:rsidRPr="00675455" w:rsidRDefault="00E33BF9" w:rsidP="007A5504">
            <w:pPr>
              <w:spacing w:before="120"/>
              <w:jc w:val="center"/>
              <w:rPr>
                <w:rFonts w:ascii="Arial" w:hAnsi="Arial" w:cs="Arial"/>
                <w:sz w:val="20"/>
              </w:rPr>
            </w:pPr>
          </w:p>
        </w:tc>
        <w:tc>
          <w:tcPr>
            <w:tcW w:w="492" w:type="pct"/>
            <w:tcBorders>
              <w:top w:val="nil"/>
              <w:bottom w:val="nil"/>
            </w:tcBorders>
            <w:shd w:val="clear" w:color="auto" w:fill="auto"/>
          </w:tcPr>
          <w:p w14:paraId="46F7EF68" w14:textId="77777777" w:rsidR="00E33BF9" w:rsidRPr="00675455" w:rsidRDefault="00E33BF9" w:rsidP="007A5504">
            <w:pPr>
              <w:spacing w:before="120"/>
              <w:jc w:val="center"/>
              <w:rPr>
                <w:rFonts w:ascii="Arial" w:hAnsi="Arial" w:cs="Arial"/>
                <w:sz w:val="20"/>
              </w:rPr>
            </w:pPr>
          </w:p>
        </w:tc>
      </w:tr>
      <w:tr w:rsidR="00E33BF9" w:rsidRPr="00675455" w14:paraId="4BBF3F06" w14:textId="77777777" w:rsidTr="007A5504">
        <w:tc>
          <w:tcPr>
            <w:tcW w:w="2992" w:type="pct"/>
            <w:tcBorders>
              <w:top w:val="nil"/>
              <w:bottom w:val="single" w:sz="2" w:space="0" w:color="auto"/>
            </w:tcBorders>
            <w:shd w:val="clear" w:color="auto" w:fill="auto"/>
          </w:tcPr>
          <w:p w14:paraId="42725B09" w14:textId="77777777" w:rsidR="00E33BF9" w:rsidRPr="00675455" w:rsidRDefault="00E33BF9" w:rsidP="007A5504">
            <w:pPr>
              <w:spacing w:before="120"/>
              <w:rPr>
                <w:rFonts w:ascii="Arial" w:hAnsi="Arial" w:cs="Arial"/>
                <w:b/>
                <w:sz w:val="20"/>
              </w:rPr>
            </w:pPr>
            <w:r w:rsidRPr="00675455">
              <w:rPr>
                <w:rFonts w:ascii="Arial" w:hAnsi="Arial" w:cs="Arial"/>
                <w:b/>
                <w:sz w:val="20"/>
              </w:rPr>
              <w:t>15. Lợi nhuận sau thuế thu nhập doanh nghiệp</w:t>
            </w:r>
            <w:r w:rsidRPr="00675455">
              <w:rPr>
                <w:rFonts w:ascii="Arial" w:hAnsi="Arial" w:cs="Arial"/>
                <w:b/>
                <w:sz w:val="20"/>
              </w:rPr>
              <w:br/>
              <w:t>(60=50 - 51)</w:t>
            </w:r>
          </w:p>
        </w:tc>
        <w:tc>
          <w:tcPr>
            <w:tcW w:w="418" w:type="pct"/>
            <w:tcBorders>
              <w:top w:val="nil"/>
              <w:bottom w:val="single" w:sz="2" w:space="0" w:color="auto"/>
            </w:tcBorders>
            <w:shd w:val="clear" w:color="auto" w:fill="auto"/>
          </w:tcPr>
          <w:p w14:paraId="381B4EFF" w14:textId="77777777" w:rsidR="00E33BF9" w:rsidRPr="00675455" w:rsidRDefault="00E33BF9" w:rsidP="007A5504">
            <w:pPr>
              <w:spacing w:before="120"/>
              <w:jc w:val="center"/>
              <w:rPr>
                <w:rFonts w:ascii="Arial" w:hAnsi="Arial" w:cs="Arial"/>
                <w:b/>
                <w:sz w:val="20"/>
              </w:rPr>
            </w:pPr>
            <w:r w:rsidRPr="00675455">
              <w:rPr>
                <w:rFonts w:ascii="Arial" w:hAnsi="Arial" w:cs="Arial"/>
                <w:b/>
                <w:sz w:val="20"/>
              </w:rPr>
              <w:t>60</w:t>
            </w:r>
          </w:p>
        </w:tc>
        <w:tc>
          <w:tcPr>
            <w:tcW w:w="610" w:type="pct"/>
            <w:tcBorders>
              <w:top w:val="nil"/>
              <w:bottom w:val="single" w:sz="2" w:space="0" w:color="auto"/>
            </w:tcBorders>
            <w:shd w:val="clear" w:color="auto" w:fill="auto"/>
          </w:tcPr>
          <w:p w14:paraId="0AB2679A" w14:textId="77777777" w:rsidR="00E33BF9" w:rsidRPr="00675455" w:rsidRDefault="00E33BF9" w:rsidP="007A5504">
            <w:pPr>
              <w:spacing w:before="120"/>
              <w:jc w:val="center"/>
              <w:rPr>
                <w:rFonts w:ascii="Arial" w:hAnsi="Arial" w:cs="Arial"/>
                <w:sz w:val="20"/>
              </w:rPr>
            </w:pPr>
          </w:p>
        </w:tc>
        <w:tc>
          <w:tcPr>
            <w:tcW w:w="488" w:type="pct"/>
            <w:tcBorders>
              <w:top w:val="nil"/>
              <w:bottom w:val="single" w:sz="2" w:space="0" w:color="auto"/>
            </w:tcBorders>
            <w:shd w:val="clear" w:color="auto" w:fill="auto"/>
          </w:tcPr>
          <w:p w14:paraId="793D460D" w14:textId="77777777" w:rsidR="00E33BF9" w:rsidRPr="00675455" w:rsidRDefault="00E33BF9" w:rsidP="007A5504">
            <w:pPr>
              <w:spacing w:before="120"/>
              <w:jc w:val="center"/>
              <w:rPr>
                <w:rFonts w:ascii="Arial" w:hAnsi="Arial" w:cs="Arial"/>
                <w:sz w:val="20"/>
              </w:rPr>
            </w:pPr>
          </w:p>
        </w:tc>
        <w:tc>
          <w:tcPr>
            <w:tcW w:w="492" w:type="pct"/>
            <w:tcBorders>
              <w:top w:val="nil"/>
              <w:bottom w:val="single" w:sz="2" w:space="0" w:color="auto"/>
            </w:tcBorders>
            <w:shd w:val="clear" w:color="auto" w:fill="auto"/>
          </w:tcPr>
          <w:p w14:paraId="3EB54906" w14:textId="77777777" w:rsidR="00E33BF9" w:rsidRPr="00675455" w:rsidRDefault="00E33BF9" w:rsidP="007A5504">
            <w:pPr>
              <w:spacing w:before="120"/>
              <w:jc w:val="center"/>
              <w:rPr>
                <w:rFonts w:ascii="Arial" w:hAnsi="Arial" w:cs="Arial"/>
                <w:sz w:val="20"/>
              </w:rPr>
            </w:pPr>
          </w:p>
        </w:tc>
      </w:tr>
    </w:tbl>
    <w:p w14:paraId="02E1ACD7" w14:textId="77777777" w:rsidR="00E33BF9" w:rsidRPr="00675455" w:rsidRDefault="00E33BF9" w:rsidP="00E33BF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33BF9" w:rsidRPr="00675455" w14:paraId="0602166B" w14:textId="77777777" w:rsidTr="007A5504">
        <w:tc>
          <w:tcPr>
            <w:tcW w:w="2268" w:type="dxa"/>
          </w:tcPr>
          <w:p w14:paraId="26B0578C" w14:textId="77777777"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14:paraId="561B6C7A" w14:textId="77777777" w:rsidR="00E33BF9" w:rsidRPr="00675455" w:rsidRDefault="00E33BF9" w:rsidP="007A5504">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14:paraId="751D7443" w14:textId="77777777" w:rsidR="00E33BF9" w:rsidRPr="00675455" w:rsidRDefault="00E33BF9" w:rsidP="007A5504">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14:paraId="1922C5E3" w14:textId="77777777" w:rsidR="00E33BF9" w:rsidRPr="00675455" w:rsidRDefault="00E33BF9" w:rsidP="00E33BF9">
      <w:pPr>
        <w:spacing w:before="120"/>
        <w:rPr>
          <w:rFonts w:ascii="Arial" w:hAnsi="Arial" w:cs="Arial"/>
          <w:b/>
          <w:i/>
          <w:sz w:val="20"/>
        </w:rPr>
      </w:pPr>
      <w:r w:rsidRPr="00675455">
        <w:rPr>
          <w:rFonts w:ascii="Arial" w:hAnsi="Arial" w:cs="Arial"/>
          <w:b/>
          <w:i/>
          <w:sz w:val="20"/>
        </w:rPr>
        <w:t>Ghi chú:</w:t>
      </w:r>
    </w:p>
    <w:p w14:paraId="660E6616" w14:textId="77777777" w:rsidR="00E33BF9" w:rsidRPr="00675455" w:rsidRDefault="00E33BF9" w:rsidP="00E33BF9">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14:paraId="516F44EA" w14:textId="77777777" w:rsidR="00E33BF9" w:rsidRPr="00675455" w:rsidRDefault="00E33BF9" w:rsidP="00E33BF9">
      <w:pPr>
        <w:spacing w:before="120"/>
        <w:rPr>
          <w:rFonts w:ascii="Arial" w:hAnsi="Arial" w:cs="Arial"/>
          <w:i/>
          <w:sz w:val="20"/>
        </w:rPr>
      </w:pPr>
      <w:r w:rsidRPr="00675455">
        <w:rPr>
          <w:rFonts w:ascii="Arial" w:hAnsi="Arial" w:cs="Arial"/>
          <w:i/>
          <w:sz w:val="20"/>
        </w:rPr>
        <w:t xml:space="preserve">(2)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14:paraId="34B3A691" w14:textId="77777777" w:rsidR="00E33BF9" w:rsidRPr="00675455" w:rsidRDefault="00E33BF9" w:rsidP="00E33BF9">
      <w:pPr>
        <w:spacing w:before="120"/>
        <w:rPr>
          <w:rFonts w:ascii="Arial" w:hAnsi="Arial" w:cs="Arial"/>
          <w:sz w:val="20"/>
        </w:rPr>
      </w:pPr>
    </w:p>
    <w:sectPr w:rsidR="00E33BF9" w:rsidRPr="00675455" w:rsidSect="00C00FFD">
      <w:pgSz w:w="12240" w:h="15840"/>
      <w:pgMar w:top="851"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UPC">
    <w:charset w:val="DE"/>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214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 w15:restartNumberingAfterBreak="0">
    <w:nsid w:val="00000003"/>
    <w:multiLevelType w:val="multilevel"/>
    <w:tmpl w:val="00000002"/>
    <w:lvl w:ilvl="0">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352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 w15:restartNumberingAfterBreak="0">
    <w:nsid w:val="00000005"/>
    <w:multiLevelType w:val="multilevel"/>
    <w:tmpl w:val="00000004"/>
    <w:lvl w:ilvl="0">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4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3" w15:restartNumberingAfterBreak="0">
    <w:nsid w:val="00000007"/>
    <w:multiLevelType w:val="multilevel"/>
    <w:tmpl w:val="00000006"/>
    <w:lvl w:ilvl="0">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511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4" w15:restartNumberingAfterBreak="0">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4"/>
        <w:w w:val="100"/>
        <w:position w:val="0"/>
        <w:sz w:val="23"/>
        <w:szCs w:val="23"/>
        <w:u w:val="none"/>
      </w:rPr>
    </w:lvl>
  </w:abstractNum>
  <w:abstractNum w:abstractNumId="6" w15:restartNumberingAfterBreak="0">
    <w:nsid w:val="0000000D"/>
    <w:multiLevelType w:val="multilevel"/>
    <w:tmpl w:val="0000000C"/>
    <w:lvl w:ilvl="0">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7"/>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16" w15:restartNumberingAfterBreak="0">
    <w:nsid w:val="00000021"/>
    <w:multiLevelType w:val="multilevel"/>
    <w:tmpl w:val="00000020"/>
    <w:lvl w:ilvl="0">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3"/>
        <w:w w:val="100"/>
        <w:position w:val="0"/>
        <w:sz w:val="21"/>
        <w:szCs w:val="21"/>
        <w:u w:val="none"/>
      </w:rPr>
    </w:lvl>
  </w:abstractNum>
  <w:abstractNum w:abstractNumId="20" w15:restartNumberingAfterBreak="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1" w15:restartNumberingAfterBreak="0">
    <w:nsid w:val="0000002B"/>
    <w:multiLevelType w:val="multilevel"/>
    <w:tmpl w:val="0000002A"/>
    <w:lvl w:ilvl="0">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7"/>
        <w:w w:val="100"/>
        <w:position w:val="0"/>
        <w:sz w:val="23"/>
        <w:szCs w:val="23"/>
        <w:u w:val="none"/>
      </w:rPr>
    </w:lvl>
  </w:abstractNum>
  <w:abstractNum w:abstractNumId="22"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3" w15:restartNumberingAfterBreak="0">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8"/>
        <w:szCs w:val="8"/>
        <w:u w:val="none"/>
      </w:rPr>
    </w:lvl>
  </w:abstractNum>
  <w:abstractNum w:abstractNumId="24" w15:restartNumberingAfterBreak="0">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5" w15:restartNumberingAfterBreak="0">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BF9"/>
    <w:rsid w:val="00337732"/>
    <w:rsid w:val="006F7CEF"/>
    <w:rsid w:val="00A216D8"/>
    <w:rsid w:val="00C00FFD"/>
    <w:rsid w:val="00C93685"/>
    <w:rsid w:val="00E33B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FC6E"/>
  <w15:docId w15:val="{1C78CA8E-FC32-4A04-BD4F-6065EF8B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BF9"/>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3BF9"/>
    <w:rPr>
      <w:color w:val="0066CC"/>
      <w:u w:val="single"/>
    </w:rPr>
  </w:style>
  <w:style w:type="character" w:customStyle="1" w:styleId="Bodytext2">
    <w:name w:val="Body text (2)_"/>
    <w:basedOn w:val="DefaultParagraphFont"/>
    <w:link w:val="Bodytext21"/>
    <w:rsid w:val="00E33BF9"/>
    <w:rPr>
      <w:rFonts w:ascii="Times New Roman" w:hAnsi="Times New Roman" w:cs="Times New Roman"/>
      <w:b/>
      <w:bCs/>
      <w:spacing w:val="7"/>
      <w:sz w:val="23"/>
      <w:szCs w:val="23"/>
      <w:shd w:val="clear" w:color="auto" w:fill="FFFFFF"/>
    </w:rPr>
  </w:style>
  <w:style w:type="character" w:customStyle="1" w:styleId="Bodytext20">
    <w:name w:val="Body text (2)"/>
    <w:basedOn w:val="Bodytext2"/>
    <w:rsid w:val="00E33BF9"/>
    <w:rPr>
      <w:rFonts w:ascii="Times New Roman" w:hAnsi="Times New Roman" w:cs="Times New Roman"/>
      <w:b/>
      <w:bCs/>
      <w:spacing w:val="7"/>
      <w:sz w:val="23"/>
      <w:szCs w:val="23"/>
      <w:shd w:val="clear" w:color="auto" w:fill="FFFFFF"/>
    </w:rPr>
  </w:style>
  <w:style w:type="character" w:customStyle="1" w:styleId="Bodytext3">
    <w:name w:val="Body text (3)_"/>
    <w:basedOn w:val="DefaultParagraphFont"/>
    <w:link w:val="Bodytext31"/>
    <w:rsid w:val="00E33BF9"/>
    <w:rPr>
      <w:rFonts w:ascii="Times New Roman" w:hAnsi="Times New Roman" w:cs="Times New Roman"/>
      <w:spacing w:val="14"/>
      <w:sz w:val="9"/>
      <w:szCs w:val="9"/>
      <w:shd w:val="clear" w:color="auto" w:fill="FFFFFF"/>
    </w:rPr>
  </w:style>
  <w:style w:type="character" w:customStyle="1" w:styleId="Bodytext3Italic">
    <w:name w:val="Body text (3) + Italic"/>
    <w:aliases w:val="Spacing 0 pt"/>
    <w:basedOn w:val="Bodytext3"/>
    <w:rsid w:val="00E33BF9"/>
    <w:rPr>
      <w:rFonts w:ascii="Times New Roman" w:hAnsi="Times New Roman" w:cs="Times New Roman"/>
      <w:i/>
      <w:iCs/>
      <w:noProof/>
      <w:spacing w:val="0"/>
      <w:sz w:val="9"/>
      <w:szCs w:val="9"/>
      <w:shd w:val="clear" w:color="auto" w:fill="FFFFFF"/>
    </w:rPr>
  </w:style>
  <w:style w:type="character" w:customStyle="1" w:styleId="Bodytext30">
    <w:name w:val="Body text (3)"/>
    <w:basedOn w:val="Bodytext3"/>
    <w:rsid w:val="00E33BF9"/>
    <w:rPr>
      <w:rFonts w:ascii="Times New Roman" w:hAnsi="Times New Roman" w:cs="Times New Roman"/>
      <w:spacing w:val="14"/>
      <w:sz w:val="9"/>
      <w:szCs w:val="9"/>
      <w:shd w:val="clear" w:color="auto" w:fill="FFFFFF"/>
    </w:rPr>
  </w:style>
  <w:style w:type="character" w:customStyle="1" w:styleId="Headerorfooter2">
    <w:name w:val="Header or footer (2)_"/>
    <w:basedOn w:val="DefaultParagraphFont"/>
    <w:link w:val="Headerorfooter21"/>
    <w:rsid w:val="00E33BF9"/>
    <w:rPr>
      <w:rFonts w:ascii="Times New Roman" w:hAnsi="Times New Roman" w:cs="Times New Roman"/>
      <w:b/>
      <w:bCs/>
      <w:spacing w:val="9"/>
      <w:sz w:val="23"/>
      <w:szCs w:val="23"/>
      <w:shd w:val="clear" w:color="auto" w:fill="FFFFFF"/>
    </w:rPr>
  </w:style>
  <w:style w:type="character" w:customStyle="1" w:styleId="Headerorfooter20">
    <w:name w:val="Header or footer (2)"/>
    <w:basedOn w:val="Headerorfooter2"/>
    <w:rsid w:val="00E33BF9"/>
    <w:rPr>
      <w:rFonts w:ascii="Times New Roman" w:hAnsi="Times New Roman" w:cs="Times New Roman"/>
      <w:b/>
      <w:bCs/>
      <w:spacing w:val="9"/>
      <w:sz w:val="23"/>
      <w:szCs w:val="23"/>
      <w:shd w:val="clear" w:color="auto" w:fill="FFFFFF"/>
    </w:rPr>
  </w:style>
  <w:style w:type="character" w:customStyle="1" w:styleId="Headerorfooter3">
    <w:name w:val="Header or footer (3)_"/>
    <w:basedOn w:val="DefaultParagraphFont"/>
    <w:link w:val="Headerorfooter31"/>
    <w:rsid w:val="00E33BF9"/>
    <w:rPr>
      <w:rFonts w:ascii="Times New Roman" w:hAnsi="Times New Roman" w:cs="Times New Roman"/>
      <w:i/>
      <w:iCs/>
      <w:spacing w:val="4"/>
      <w:shd w:val="clear" w:color="auto" w:fill="FFFFFF"/>
    </w:rPr>
  </w:style>
  <w:style w:type="character" w:customStyle="1" w:styleId="Headerorfooter30">
    <w:name w:val="Header or footer (3)"/>
    <w:basedOn w:val="Headerorfooter3"/>
    <w:rsid w:val="00E33BF9"/>
    <w:rPr>
      <w:rFonts w:ascii="Times New Roman" w:hAnsi="Times New Roman" w:cs="Times New Roman"/>
      <w:i/>
      <w:iCs/>
      <w:spacing w:val="4"/>
      <w:shd w:val="clear" w:color="auto" w:fill="FFFFFF"/>
    </w:rPr>
  </w:style>
  <w:style w:type="character" w:customStyle="1" w:styleId="Bodytext">
    <w:name w:val="Body text_"/>
    <w:basedOn w:val="DefaultParagraphFont"/>
    <w:link w:val="Bodytext1"/>
    <w:rsid w:val="00E33BF9"/>
    <w:rPr>
      <w:rFonts w:ascii="Times New Roman" w:hAnsi="Times New Roman" w:cs="Times New Roman"/>
      <w:spacing w:val="7"/>
      <w:sz w:val="23"/>
      <w:szCs w:val="23"/>
      <w:shd w:val="clear" w:color="auto" w:fill="FFFFFF"/>
    </w:rPr>
  </w:style>
  <w:style w:type="character" w:customStyle="1" w:styleId="BodyText10">
    <w:name w:val="Body Text1"/>
    <w:basedOn w:val="Bodytext"/>
    <w:rsid w:val="00E33BF9"/>
    <w:rPr>
      <w:rFonts w:ascii="Times New Roman" w:hAnsi="Times New Roman" w:cs="Times New Roman"/>
      <w:spacing w:val="7"/>
      <w:sz w:val="23"/>
      <w:szCs w:val="23"/>
      <w:shd w:val="clear" w:color="auto" w:fill="FFFFFF"/>
    </w:rPr>
  </w:style>
  <w:style w:type="character" w:customStyle="1" w:styleId="BodytextBold">
    <w:name w:val="Body text + Bold"/>
    <w:basedOn w:val="Bodytext"/>
    <w:rsid w:val="00E33BF9"/>
    <w:rPr>
      <w:rFonts w:ascii="Times New Roman" w:hAnsi="Times New Roman" w:cs="Times New Roman"/>
      <w:b/>
      <w:bCs/>
      <w:spacing w:val="7"/>
      <w:sz w:val="23"/>
      <w:szCs w:val="23"/>
      <w:shd w:val="clear" w:color="auto" w:fill="FFFFFF"/>
    </w:rPr>
  </w:style>
  <w:style w:type="character" w:customStyle="1" w:styleId="Bodytext105pt">
    <w:name w:val="Body text + 10.5 pt"/>
    <w:aliases w:val="Bold,Spacing 0 pt246"/>
    <w:basedOn w:val="Bodytext"/>
    <w:rsid w:val="00E33BF9"/>
    <w:rPr>
      <w:rFonts w:ascii="Times New Roman" w:hAnsi="Times New Roman" w:cs="Times New Roman"/>
      <w:b/>
      <w:bCs/>
      <w:spacing w:val="10"/>
      <w:sz w:val="21"/>
      <w:szCs w:val="21"/>
      <w:shd w:val="clear" w:color="auto" w:fill="FFFFFF"/>
    </w:rPr>
  </w:style>
  <w:style w:type="character" w:customStyle="1" w:styleId="BodytextCourierNew">
    <w:name w:val="Body text + Courier New"/>
    <w:aliases w:val="7 pt,Italic,Spacing 0 pt245"/>
    <w:basedOn w:val="Bodytext"/>
    <w:rsid w:val="00E33BF9"/>
    <w:rPr>
      <w:rFonts w:ascii="Courier New" w:hAnsi="Courier New" w:cs="Courier New"/>
      <w:i/>
      <w:iCs/>
      <w:spacing w:val="0"/>
      <w:sz w:val="14"/>
      <w:szCs w:val="14"/>
      <w:shd w:val="clear" w:color="auto" w:fill="FFFFFF"/>
    </w:rPr>
  </w:style>
  <w:style w:type="character" w:customStyle="1" w:styleId="BodytextCourierNew4">
    <w:name w:val="Body text + Courier New4"/>
    <w:aliases w:val="7 pt2,Spacing 0 pt244"/>
    <w:basedOn w:val="Bodytext"/>
    <w:rsid w:val="00E33BF9"/>
    <w:rPr>
      <w:rFonts w:ascii="Courier New" w:hAnsi="Courier New" w:cs="Courier New"/>
      <w:spacing w:val="11"/>
      <w:sz w:val="14"/>
      <w:szCs w:val="14"/>
      <w:shd w:val="clear" w:color="auto" w:fill="FFFFFF"/>
    </w:rPr>
  </w:style>
  <w:style w:type="character" w:customStyle="1" w:styleId="Headerorfooter">
    <w:name w:val="Header or footer_"/>
    <w:basedOn w:val="DefaultParagraphFont"/>
    <w:link w:val="Headerorfooter1"/>
    <w:rsid w:val="00E33BF9"/>
    <w:rPr>
      <w:rFonts w:ascii="Times New Roman" w:hAnsi="Times New Roman" w:cs="Times New Roman"/>
      <w:spacing w:val="6"/>
      <w:sz w:val="23"/>
      <w:szCs w:val="23"/>
      <w:shd w:val="clear" w:color="auto" w:fill="FFFFFF"/>
    </w:rPr>
  </w:style>
  <w:style w:type="character" w:customStyle="1" w:styleId="Headerorfooter0">
    <w:name w:val="Header or footer"/>
    <w:basedOn w:val="Headerorfooter"/>
    <w:rsid w:val="00E33BF9"/>
    <w:rPr>
      <w:rFonts w:ascii="Times New Roman" w:hAnsi="Times New Roman" w:cs="Times New Roman"/>
      <w:spacing w:val="6"/>
      <w:sz w:val="23"/>
      <w:szCs w:val="23"/>
      <w:shd w:val="clear" w:color="auto" w:fill="FFFFFF"/>
    </w:rPr>
  </w:style>
  <w:style w:type="character" w:customStyle="1" w:styleId="BodytextItalic">
    <w:name w:val="Body text + Italic"/>
    <w:aliases w:val="Spacing 0 pt243"/>
    <w:basedOn w:val="Bodytext"/>
    <w:rsid w:val="00E33BF9"/>
    <w:rPr>
      <w:rFonts w:ascii="Times New Roman" w:hAnsi="Times New Roman" w:cs="Times New Roman"/>
      <w:i/>
      <w:iCs/>
      <w:spacing w:val="2"/>
      <w:sz w:val="23"/>
      <w:szCs w:val="23"/>
      <w:shd w:val="clear" w:color="auto" w:fill="FFFFFF"/>
    </w:rPr>
  </w:style>
  <w:style w:type="character" w:customStyle="1" w:styleId="Bodytext7">
    <w:name w:val="Body text7"/>
    <w:basedOn w:val="Bodytext"/>
    <w:rsid w:val="00E33BF9"/>
    <w:rPr>
      <w:rFonts w:ascii="Times New Roman" w:hAnsi="Times New Roman" w:cs="Times New Roman"/>
      <w:spacing w:val="7"/>
      <w:sz w:val="23"/>
      <w:szCs w:val="23"/>
      <w:shd w:val="clear" w:color="auto" w:fill="FFFFFF"/>
    </w:rPr>
  </w:style>
  <w:style w:type="character" w:customStyle="1" w:styleId="BodytextBold18">
    <w:name w:val="Body text + Bold18"/>
    <w:basedOn w:val="Bodytext"/>
    <w:rsid w:val="00E33BF9"/>
    <w:rPr>
      <w:rFonts w:ascii="Times New Roman" w:hAnsi="Times New Roman" w:cs="Times New Roman"/>
      <w:b/>
      <w:bCs/>
      <w:spacing w:val="7"/>
      <w:sz w:val="23"/>
      <w:szCs w:val="23"/>
      <w:shd w:val="clear" w:color="auto" w:fill="FFFFFF"/>
    </w:rPr>
  </w:style>
  <w:style w:type="character" w:customStyle="1" w:styleId="Bodytext4pt">
    <w:name w:val="Body text + 4 pt"/>
    <w:aliases w:val="Spacing 0 pt242"/>
    <w:basedOn w:val="Bodytext"/>
    <w:rsid w:val="00E33BF9"/>
    <w:rPr>
      <w:rFonts w:ascii="Times New Roman" w:hAnsi="Times New Roman" w:cs="Times New Roman"/>
      <w:spacing w:val="-6"/>
      <w:sz w:val="8"/>
      <w:szCs w:val="8"/>
      <w:shd w:val="clear" w:color="auto" w:fill="FFFFFF"/>
    </w:rPr>
  </w:style>
  <w:style w:type="character" w:customStyle="1" w:styleId="BodytextCourierNew3">
    <w:name w:val="Body text + Courier New3"/>
    <w:aliases w:val="4 pt,Spacing 2 pt"/>
    <w:basedOn w:val="Bodytext"/>
    <w:rsid w:val="00E33BF9"/>
    <w:rPr>
      <w:rFonts w:ascii="Courier New" w:hAnsi="Courier New" w:cs="Courier New"/>
      <w:spacing w:val="48"/>
      <w:sz w:val="8"/>
      <w:szCs w:val="8"/>
      <w:shd w:val="clear" w:color="auto" w:fill="FFFFFF"/>
    </w:rPr>
  </w:style>
  <w:style w:type="character" w:customStyle="1" w:styleId="BodytextCourierNew2">
    <w:name w:val="Body text + Courier New2"/>
    <w:aliases w:val="4 pt5,Italic47,Spacing 0 pt241"/>
    <w:basedOn w:val="Bodytext"/>
    <w:rsid w:val="00E33BF9"/>
    <w:rPr>
      <w:rFonts w:ascii="Courier New" w:hAnsi="Courier New" w:cs="Courier New"/>
      <w:i/>
      <w:iCs/>
      <w:spacing w:val="0"/>
      <w:sz w:val="8"/>
      <w:szCs w:val="8"/>
      <w:shd w:val="clear" w:color="auto" w:fill="FFFFFF"/>
    </w:rPr>
  </w:style>
  <w:style w:type="character" w:customStyle="1" w:styleId="Bodytext4">
    <w:name w:val="Body text (4)_"/>
    <w:basedOn w:val="DefaultParagraphFont"/>
    <w:link w:val="Bodytext41"/>
    <w:rsid w:val="00E33BF9"/>
    <w:rPr>
      <w:rFonts w:ascii="Times New Roman" w:hAnsi="Times New Roman" w:cs="Times New Roman"/>
      <w:i/>
      <w:iCs/>
      <w:spacing w:val="2"/>
      <w:sz w:val="23"/>
      <w:szCs w:val="23"/>
      <w:shd w:val="clear" w:color="auto" w:fill="FFFFFF"/>
    </w:rPr>
  </w:style>
  <w:style w:type="character" w:customStyle="1" w:styleId="Bodytext40">
    <w:name w:val="Body text (4)"/>
    <w:basedOn w:val="Bodytext4"/>
    <w:rsid w:val="00E33BF9"/>
    <w:rPr>
      <w:rFonts w:ascii="Times New Roman" w:hAnsi="Times New Roman" w:cs="Times New Roman"/>
      <w:i/>
      <w:iCs/>
      <w:spacing w:val="2"/>
      <w:sz w:val="23"/>
      <w:szCs w:val="23"/>
      <w:shd w:val="clear" w:color="auto" w:fill="FFFFFF"/>
    </w:rPr>
  </w:style>
  <w:style w:type="character" w:customStyle="1" w:styleId="Bodytext5">
    <w:name w:val="Body text (5)_"/>
    <w:basedOn w:val="DefaultParagraphFont"/>
    <w:link w:val="Bodytext51"/>
    <w:rsid w:val="00E33BF9"/>
    <w:rPr>
      <w:rFonts w:ascii="Times New Roman" w:hAnsi="Times New Roman" w:cs="Times New Roman"/>
      <w:i/>
      <w:iCs/>
      <w:spacing w:val="3"/>
      <w:sz w:val="21"/>
      <w:szCs w:val="21"/>
      <w:shd w:val="clear" w:color="auto" w:fill="FFFFFF"/>
    </w:rPr>
  </w:style>
  <w:style w:type="character" w:customStyle="1" w:styleId="Bodytext5115pt">
    <w:name w:val="Body text (5) + 11.5 pt"/>
    <w:aliases w:val="Bold51,Not Italic,Spacing 0 pt240"/>
    <w:basedOn w:val="Bodytext5"/>
    <w:rsid w:val="00E33BF9"/>
    <w:rPr>
      <w:rFonts w:ascii="Times New Roman" w:hAnsi="Times New Roman" w:cs="Times New Roman"/>
      <w:b/>
      <w:bCs/>
      <w:i/>
      <w:iCs/>
      <w:spacing w:val="7"/>
      <w:sz w:val="23"/>
      <w:szCs w:val="23"/>
      <w:shd w:val="clear" w:color="auto" w:fill="FFFFFF"/>
    </w:rPr>
  </w:style>
  <w:style w:type="character" w:customStyle="1" w:styleId="Bodytext5Bold">
    <w:name w:val="Body text (5) + Bold"/>
    <w:aliases w:val="Not Italic38,Spacing 0 pt239"/>
    <w:basedOn w:val="Bodytext5"/>
    <w:rsid w:val="00E33BF9"/>
    <w:rPr>
      <w:rFonts w:ascii="Times New Roman" w:hAnsi="Times New Roman" w:cs="Times New Roman"/>
      <w:b/>
      <w:bCs/>
      <w:i/>
      <w:iCs/>
      <w:spacing w:val="10"/>
      <w:sz w:val="21"/>
      <w:szCs w:val="21"/>
      <w:shd w:val="clear" w:color="auto" w:fill="FFFFFF"/>
    </w:rPr>
  </w:style>
  <w:style w:type="character" w:customStyle="1" w:styleId="Bodytext50">
    <w:name w:val="Body text (5)"/>
    <w:basedOn w:val="Bodytext5"/>
    <w:rsid w:val="00E33BF9"/>
    <w:rPr>
      <w:rFonts w:ascii="Times New Roman" w:hAnsi="Times New Roman" w:cs="Times New Roman"/>
      <w:i/>
      <w:iCs/>
      <w:spacing w:val="3"/>
      <w:sz w:val="21"/>
      <w:szCs w:val="21"/>
      <w:shd w:val="clear" w:color="auto" w:fill="FFFFFF"/>
    </w:rPr>
  </w:style>
  <w:style w:type="character" w:customStyle="1" w:styleId="Bodytext4Bold">
    <w:name w:val="Body text (4) + Bold"/>
    <w:aliases w:val="Not Italic37,Spacing 0 pt238"/>
    <w:basedOn w:val="Bodytext4"/>
    <w:rsid w:val="00E33BF9"/>
    <w:rPr>
      <w:rFonts w:ascii="Times New Roman" w:hAnsi="Times New Roman" w:cs="Times New Roman"/>
      <w:b/>
      <w:bCs/>
      <w:i/>
      <w:iCs/>
      <w:spacing w:val="7"/>
      <w:sz w:val="23"/>
      <w:szCs w:val="23"/>
      <w:shd w:val="clear" w:color="auto" w:fill="FFFFFF"/>
    </w:rPr>
  </w:style>
  <w:style w:type="character" w:customStyle="1" w:styleId="Tablecaption2">
    <w:name w:val="Table caption (2)_"/>
    <w:basedOn w:val="DefaultParagraphFont"/>
    <w:link w:val="Tablecaption21"/>
    <w:rsid w:val="00E33BF9"/>
    <w:rPr>
      <w:rFonts w:ascii="Times New Roman" w:hAnsi="Times New Roman" w:cs="Times New Roman"/>
      <w:i/>
      <w:iCs/>
      <w:spacing w:val="2"/>
      <w:sz w:val="23"/>
      <w:szCs w:val="23"/>
      <w:shd w:val="clear" w:color="auto" w:fill="FFFFFF"/>
    </w:rPr>
  </w:style>
  <w:style w:type="character" w:customStyle="1" w:styleId="Tablecaption20">
    <w:name w:val="Table caption (2)"/>
    <w:basedOn w:val="Tablecaption2"/>
    <w:rsid w:val="00E33BF9"/>
    <w:rPr>
      <w:rFonts w:ascii="Times New Roman" w:hAnsi="Times New Roman" w:cs="Times New Roman"/>
      <w:i/>
      <w:iCs/>
      <w:spacing w:val="2"/>
      <w:sz w:val="23"/>
      <w:szCs w:val="23"/>
      <w:shd w:val="clear" w:color="auto" w:fill="FFFFFF"/>
    </w:rPr>
  </w:style>
  <w:style w:type="character" w:customStyle="1" w:styleId="Bodytext6">
    <w:name w:val="Body text6"/>
    <w:basedOn w:val="Bodytext"/>
    <w:rsid w:val="00E33BF9"/>
    <w:rPr>
      <w:rFonts w:ascii="Times New Roman" w:hAnsi="Times New Roman" w:cs="Times New Roman"/>
      <w:spacing w:val="7"/>
      <w:sz w:val="23"/>
      <w:szCs w:val="23"/>
      <w:shd w:val="clear" w:color="auto" w:fill="FFFFFF"/>
    </w:rPr>
  </w:style>
  <w:style w:type="character" w:customStyle="1" w:styleId="BodytextBold17">
    <w:name w:val="Body text + Bold17"/>
    <w:aliases w:val="Italic46,Spacing 0 pt237"/>
    <w:basedOn w:val="Bodytext"/>
    <w:rsid w:val="00E33BF9"/>
    <w:rPr>
      <w:rFonts w:ascii="Times New Roman" w:hAnsi="Times New Roman" w:cs="Times New Roman"/>
      <w:b/>
      <w:bCs/>
      <w:i/>
      <w:iCs/>
      <w:spacing w:val="4"/>
      <w:sz w:val="23"/>
      <w:szCs w:val="23"/>
      <w:shd w:val="clear" w:color="auto" w:fill="FFFFFF"/>
    </w:rPr>
  </w:style>
  <w:style w:type="character" w:customStyle="1" w:styleId="Bodytext2NotBold">
    <w:name w:val="Body text (2) + Not Bold"/>
    <w:aliases w:val="Italic45,Spacing 0 pt236"/>
    <w:basedOn w:val="Bodytext2"/>
    <w:rsid w:val="00E33BF9"/>
    <w:rPr>
      <w:rFonts w:ascii="Times New Roman" w:hAnsi="Times New Roman" w:cs="Times New Roman"/>
      <w:b/>
      <w:bCs/>
      <w:i/>
      <w:iCs/>
      <w:spacing w:val="2"/>
      <w:sz w:val="23"/>
      <w:szCs w:val="23"/>
      <w:shd w:val="clear" w:color="auto" w:fill="FFFFFF"/>
    </w:rPr>
  </w:style>
  <w:style w:type="character" w:customStyle="1" w:styleId="Bodytext2NotBold7">
    <w:name w:val="Body text (2) + Not Bold7"/>
    <w:aliases w:val="Italic44,Spacing 0 pt235"/>
    <w:basedOn w:val="Bodytext2"/>
    <w:rsid w:val="00E33BF9"/>
    <w:rPr>
      <w:rFonts w:ascii="Times New Roman" w:hAnsi="Times New Roman" w:cs="Times New Roman"/>
      <w:b/>
      <w:bCs/>
      <w:i/>
      <w:iCs/>
      <w:spacing w:val="2"/>
      <w:sz w:val="23"/>
      <w:szCs w:val="23"/>
      <w:shd w:val="clear" w:color="auto" w:fill="FFFFFF"/>
    </w:rPr>
  </w:style>
  <w:style w:type="character" w:customStyle="1" w:styleId="Bodytext60">
    <w:name w:val="Body text (6)_"/>
    <w:basedOn w:val="DefaultParagraphFont"/>
    <w:link w:val="Bodytext61"/>
    <w:rsid w:val="00E33BF9"/>
    <w:rPr>
      <w:rFonts w:ascii="Times New Roman" w:hAnsi="Times New Roman" w:cs="Times New Roman"/>
      <w:b/>
      <w:bCs/>
      <w:i/>
      <w:iCs/>
      <w:spacing w:val="4"/>
      <w:sz w:val="23"/>
      <w:szCs w:val="23"/>
      <w:shd w:val="clear" w:color="auto" w:fill="FFFFFF"/>
    </w:rPr>
  </w:style>
  <w:style w:type="character" w:customStyle="1" w:styleId="Bodytext62">
    <w:name w:val="Body text (6)"/>
    <w:basedOn w:val="Bodytext60"/>
    <w:rsid w:val="00E33BF9"/>
    <w:rPr>
      <w:rFonts w:ascii="Times New Roman" w:hAnsi="Times New Roman" w:cs="Times New Roman"/>
      <w:b/>
      <w:bCs/>
      <w:i/>
      <w:iCs/>
      <w:spacing w:val="4"/>
      <w:sz w:val="23"/>
      <w:szCs w:val="23"/>
      <w:shd w:val="clear" w:color="auto" w:fill="FFFFFF"/>
    </w:rPr>
  </w:style>
  <w:style w:type="character" w:customStyle="1" w:styleId="Bodytext5115pt10">
    <w:name w:val="Body text (5) + 11.5 pt10"/>
    <w:aliases w:val="Bold50,Spacing 0 pt234"/>
    <w:basedOn w:val="Bodytext5"/>
    <w:rsid w:val="00E33BF9"/>
    <w:rPr>
      <w:rFonts w:ascii="Times New Roman" w:hAnsi="Times New Roman" w:cs="Times New Roman"/>
      <w:b/>
      <w:bCs/>
      <w:i/>
      <w:iCs/>
      <w:spacing w:val="4"/>
      <w:sz w:val="23"/>
      <w:szCs w:val="23"/>
      <w:shd w:val="clear" w:color="auto" w:fill="FFFFFF"/>
    </w:rPr>
  </w:style>
  <w:style w:type="character" w:customStyle="1" w:styleId="Bodytext70">
    <w:name w:val="Body text (7)_"/>
    <w:basedOn w:val="DefaultParagraphFont"/>
    <w:link w:val="Bodytext71"/>
    <w:rsid w:val="00E33BF9"/>
    <w:rPr>
      <w:rFonts w:ascii="Times New Roman" w:hAnsi="Times New Roman" w:cs="Times New Roman"/>
      <w:b/>
      <w:bCs/>
      <w:spacing w:val="10"/>
      <w:sz w:val="21"/>
      <w:szCs w:val="21"/>
      <w:shd w:val="clear" w:color="auto" w:fill="FFFFFF"/>
    </w:rPr>
  </w:style>
  <w:style w:type="character" w:customStyle="1" w:styleId="Bodytext5Bold3">
    <w:name w:val="Body text (5) + Bold3"/>
    <w:aliases w:val="Not Italic36,Spacing 0 pt233"/>
    <w:basedOn w:val="Bodytext5"/>
    <w:rsid w:val="00E33BF9"/>
    <w:rPr>
      <w:rFonts w:ascii="Times New Roman" w:hAnsi="Times New Roman" w:cs="Times New Roman"/>
      <w:b/>
      <w:bCs/>
      <w:i/>
      <w:iCs/>
      <w:spacing w:val="10"/>
      <w:sz w:val="21"/>
      <w:szCs w:val="21"/>
      <w:shd w:val="clear" w:color="auto" w:fill="FFFFFF"/>
    </w:rPr>
  </w:style>
  <w:style w:type="character" w:customStyle="1" w:styleId="Bodytext6NotBold">
    <w:name w:val="Body text (6) + Not Bold"/>
    <w:aliases w:val="Not Italic35,Spacing 0 pt232"/>
    <w:basedOn w:val="Bodytext60"/>
    <w:rsid w:val="00E33BF9"/>
    <w:rPr>
      <w:rFonts w:ascii="Times New Roman" w:hAnsi="Times New Roman" w:cs="Times New Roman"/>
      <w:b/>
      <w:bCs/>
      <w:i/>
      <w:iCs/>
      <w:spacing w:val="7"/>
      <w:sz w:val="23"/>
      <w:szCs w:val="23"/>
      <w:shd w:val="clear" w:color="auto" w:fill="FFFFFF"/>
    </w:rPr>
  </w:style>
  <w:style w:type="character" w:customStyle="1" w:styleId="Bodytext45pt">
    <w:name w:val="Body text + 4.5 pt"/>
    <w:aliases w:val="Italic43,Spacing 0 pt231"/>
    <w:basedOn w:val="Bodytext"/>
    <w:rsid w:val="00E33BF9"/>
    <w:rPr>
      <w:rFonts w:ascii="Times New Roman" w:hAnsi="Times New Roman" w:cs="Times New Roman"/>
      <w:i/>
      <w:iCs/>
      <w:noProof/>
      <w:spacing w:val="0"/>
      <w:sz w:val="9"/>
      <w:szCs w:val="9"/>
      <w:shd w:val="clear" w:color="auto" w:fill="FFFFFF"/>
    </w:rPr>
  </w:style>
  <w:style w:type="character" w:customStyle="1" w:styleId="Bodytext45pt5">
    <w:name w:val="Body text + 4.5 pt5"/>
    <w:aliases w:val="Spacing 0 pt230"/>
    <w:basedOn w:val="Bodytext"/>
    <w:rsid w:val="00E33BF9"/>
    <w:rPr>
      <w:rFonts w:ascii="Times New Roman" w:hAnsi="Times New Roman" w:cs="Times New Roman"/>
      <w:noProof/>
      <w:spacing w:val="14"/>
      <w:sz w:val="9"/>
      <w:szCs w:val="9"/>
      <w:shd w:val="clear" w:color="auto" w:fill="FFFFFF"/>
    </w:rPr>
  </w:style>
  <w:style w:type="character" w:customStyle="1" w:styleId="Headerorfooter22">
    <w:name w:val="Header or footer2"/>
    <w:basedOn w:val="Headerorfooter"/>
    <w:rsid w:val="00E33BF9"/>
    <w:rPr>
      <w:rFonts w:ascii="Times New Roman" w:hAnsi="Times New Roman" w:cs="Times New Roman"/>
      <w:spacing w:val="6"/>
      <w:sz w:val="23"/>
      <w:szCs w:val="23"/>
      <w:shd w:val="clear" w:color="auto" w:fill="FFFFFF"/>
    </w:rPr>
  </w:style>
  <w:style w:type="character" w:customStyle="1" w:styleId="BodytextBold16">
    <w:name w:val="Body text + Bold16"/>
    <w:basedOn w:val="Bodytext"/>
    <w:rsid w:val="00E33BF9"/>
    <w:rPr>
      <w:rFonts w:ascii="Times New Roman" w:hAnsi="Times New Roman" w:cs="Times New Roman"/>
      <w:b/>
      <w:bCs/>
      <w:spacing w:val="7"/>
      <w:sz w:val="23"/>
      <w:szCs w:val="23"/>
      <w:shd w:val="clear" w:color="auto" w:fill="FFFFFF"/>
    </w:rPr>
  </w:style>
  <w:style w:type="character" w:customStyle="1" w:styleId="Bodytext7pt">
    <w:name w:val="Body text + 7 pt"/>
    <w:aliases w:val="Spacing 1 pt"/>
    <w:basedOn w:val="Bodytext"/>
    <w:rsid w:val="00E33BF9"/>
    <w:rPr>
      <w:rFonts w:ascii="Times New Roman" w:hAnsi="Times New Roman" w:cs="Times New Roman"/>
      <w:spacing w:val="21"/>
      <w:sz w:val="14"/>
      <w:szCs w:val="14"/>
      <w:shd w:val="clear" w:color="auto" w:fill="FFFFFF"/>
    </w:rPr>
  </w:style>
  <w:style w:type="character" w:customStyle="1" w:styleId="Headerorfooter4">
    <w:name w:val="Header or footer (4)_"/>
    <w:basedOn w:val="DefaultParagraphFont"/>
    <w:link w:val="Headerorfooter41"/>
    <w:rsid w:val="00E33BF9"/>
    <w:rPr>
      <w:rFonts w:ascii="Times New Roman" w:hAnsi="Times New Roman" w:cs="Times New Roman"/>
      <w:spacing w:val="9"/>
      <w:shd w:val="clear" w:color="auto" w:fill="FFFFFF"/>
    </w:rPr>
  </w:style>
  <w:style w:type="character" w:customStyle="1" w:styleId="Headerorfooter40">
    <w:name w:val="Header or footer (4)"/>
    <w:basedOn w:val="Headerorfooter4"/>
    <w:rsid w:val="00E33BF9"/>
    <w:rPr>
      <w:rFonts w:ascii="Times New Roman" w:hAnsi="Times New Roman" w:cs="Times New Roman"/>
      <w:spacing w:val="9"/>
      <w:shd w:val="clear" w:color="auto" w:fill="FFFFFF"/>
    </w:rPr>
  </w:style>
  <w:style w:type="character" w:customStyle="1" w:styleId="BodytextBold15">
    <w:name w:val="Body text + Bold15"/>
    <w:aliases w:val="Italic42,Spacing 0 pt229"/>
    <w:basedOn w:val="Bodytext"/>
    <w:rsid w:val="00E33BF9"/>
    <w:rPr>
      <w:rFonts w:ascii="Times New Roman" w:hAnsi="Times New Roman" w:cs="Times New Roman"/>
      <w:b/>
      <w:bCs/>
      <w:i/>
      <w:iCs/>
      <w:spacing w:val="4"/>
      <w:sz w:val="23"/>
      <w:szCs w:val="23"/>
      <w:shd w:val="clear" w:color="auto" w:fill="FFFFFF"/>
    </w:rPr>
  </w:style>
  <w:style w:type="character" w:customStyle="1" w:styleId="Tablecaption24">
    <w:name w:val="Table caption (2)4"/>
    <w:basedOn w:val="Tablecaption2"/>
    <w:rsid w:val="00E33BF9"/>
    <w:rPr>
      <w:rFonts w:ascii="Times New Roman" w:hAnsi="Times New Roman" w:cs="Times New Roman"/>
      <w:i/>
      <w:iCs/>
      <w:spacing w:val="2"/>
      <w:sz w:val="23"/>
      <w:szCs w:val="23"/>
      <w:shd w:val="clear" w:color="auto" w:fill="FFFFFF"/>
    </w:rPr>
  </w:style>
  <w:style w:type="character" w:customStyle="1" w:styleId="Tablecaption2Bold">
    <w:name w:val="Table caption (2) + Bold"/>
    <w:aliases w:val="Not Italic34,Spacing 0 pt228"/>
    <w:basedOn w:val="Tablecaption2"/>
    <w:rsid w:val="00E33BF9"/>
    <w:rPr>
      <w:rFonts w:ascii="Times New Roman" w:hAnsi="Times New Roman" w:cs="Times New Roman"/>
      <w:b/>
      <w:bCs/>
      <w:i/>
      <w:iCs/>
      <w:spacing w:val="7"/>
      <w:sz w:val="23"/>
      <w:szCs w:val="23"/>
      <w:shd w:val="clear" w:color="auto" w:fill="FFFFFF"/>
    </w:rPr>
  </w:style>
  <w:style w:type="character" w:customStyle="1" w:styleId="Tablecaption">
    <w:name w:val="Table caption_"/>
    <w:basedOn w:val="DefaultParagraphFont"/>
    <w:link w:val="Tablecaption1"/>
    <w:rsid w:val="00E33BF9"/>
    <w:rPr>
      <w:rFonts w:ascii="Times New Roman" w:hAnsi="Times New Roman" w:cs="Times New Roman"/>
      <w:b/>
      <w:bCs/>
      <w:spacing w:val="7"/>
      <w:sz w:val="23"/>
      <w:szCs w:val="23"/>
      <w:shd w:val="clear" w:color="auto" w:fill="FFFFFF"/>
    </w:rPr>
  </w:style>
  <w:style w:type="character" w:customStyle="1" w:styleId="Tablecaption0">
    <w:name w:val="Table caption"/>
    <w:basedOn w:val="Tablecaption"/>
    <w:rsid w:val="00E33BF9"/>
    <w:rPr>
      <w:rFonts w:ascii="Times New Roman" w:hAnsi="Times New Roman" w:cs="Times New Roman"/>
      <w:b/>
      <w:bCs/>
      <w:spacing w:val="7"/>
      <w:sz w:val="23"/>
      <w:szCs w:val="23"/>
      <w:shd w:val="clear" w:color="auto" w:fill="FFFFFF"/>
    </w:rPr>
  </w:style>
  <w:style w:type="character" w:customStyle="1" w:styleId="Tablecaption3">
    <w:name w:val="Table caption (3)_"/>
    <w:basedOn w:val="DefaultParagraphFont"/>
    <w:link w:val="Tablecaption31"/>
    <w:rsid w:val="00E33BF9"/>
    <w:rPr>
      <w:rFonts w:ascii="Times New Roman" w:hAnsi="Times New Roman" w:cs="Times New Roman"/>
      <w:i/>
      <w:iCs/>
      <w:spacing w:val="3"/>
      <w:sz w:val="21"/>
      <w:szCs w:val="21"/>
      <w:shd w:val="clear" w:color="auto" w:fill="FFFFFF"/>
    </w:rPr>
  </w:style>
  <w:style w:type="character" w:customStyle="1" w:styleId="Tablecaption30">
    <w:name w:val="Table caption (3)"/>
    <w:basedOn w:val="Tablecaption3"/>
    <w:rsid w:val="00E33BF9"/>
    <w:rPr>
      <w:rFonts w:ascii="Times New Roman" w:hAnsi="Times New Roman" w:cs="Times New Roman"/>
      <w:i/>
      <w:iCs/>
      <w:spacing w:val="3"/>
      <w:sz w:val="21"/>
      <w:szCs w:val="21"/>
      <w:shd w:val="clear" w:color="auto" w:fill="FFFFFF"/>
    </w:rPr>
  </w:style>
  <w:style w:type="character" w:customStyle="1" w:styleId="Bodytext620">
    <w:name w:val="Body text (6)2"/>
    <w:basedOn w:val="Bodytext60"/>
    <w:rsid w:val="00E33BF9"/>
    <w:rPr>
      <w:rFonts w:ascii="Times New Roman" w:hAnsi="Times New Roman" w:cs="Times New Roman"/>
      <w:b/>
      <w:bCs/>
      <w:i/>
      <w:iCs/>
      <w:spacing w:val="4"/>
      <w:sz w:val="23"/>
      <w:szCs w:val="23"/>
      <w:shd w:val="clear" w:color="auto" w:fill="FFFFFF"/>
    </w:rPr>
  </w:style>
  <w:style w:type="character" w:customStyle="1" w:styleId="Bodytext52">
    <w:name w:val="Body text (5)2"/>
    <w:basedOn w:val="Bodytext5"/>
    <w:rsid w:val="00E33BF9"/>
    <w:rPr>
      <w:rFonts w:ascii="Times New Roman" w:hAnsi="Times New Roman" w:cs="Times New Roman"/>
      <w:i/>
      <w:iCs/>
      <w:spacing w:val="3"/>
      <w:sz w:val="21"/>
      <w:szCs w:val="21"/>
      <w:shd w:val="clear" w:color="auto" w:fill="FFFFFF"/>
    </w:rPr>
  </w:style>
  <w:style w:type="character" w:customStyle="1" w:styleId="Bodytext5115pt9">
    <w:name w:val="Body text (5) + 11.5 pt9"/>
    <w:aliases w:val="Bold49,Not Italic33,Spacing 0 pt227"/>
    <w:basedOn w:val="Bodytext5"/>
    <w:rsid w:val="00E33BF9"/>
    <w:rPr>
      <w:rFonts w:ascii="Times New Roman" w:hAnsi="Times New Roman" w:cs="Times New Roman"/>
      <w:b/>
      <w:bCs/>
      <w:i/>
      <w:iCs/>
      <w:spacing w:val="7"/>
      <w:sz w:val="23"/>
      <w:szCs w:val="23"/>
      <w:shd w:val="clear" w:color="auto" w:fill="FFFFFF"/>
    </w:rPr>
  </w:style>
  <w:style w:type="character" w:customStyle="1" w:styleId="BodytextItalic2">
    <w:name w:val="Body text + Italic2"/>
    <w:aliases w:val="Spacing 0 pt226"/>
    <w:basedOn w:val="Bodytext"/>
    <w:rsid w:val="00E33BF9"/>
    <w:rPr>
      <w:rFonts w:ascii="Times New Roman" w:hAnsi="Times New Roman" w:cs="Times New Roman"/>
      <w:i/>
      <w:iCs/>
      <w:spacing w:val="2"/>
      <w:sz w:val="23"/>
      <w:szCs w:val="23"/>
      <w:shd w:val="clear" w:color="auto" w:fill="FFFFFF"/>
    </w:rPr>
  </w:style>
  <w:style w:type="character" w:customStyle="1" w:styleId="Tablecaption105pt">
    <w:name w:val="Table caption + 10.5 pt"/>
    <w:aliases w:val="Not Bold,Italic41,Spacing 0 pt225"/>
    <w:basedOn w:val="Tablecaption"/>
    <w:rsid w:val="00E33BF9"/>
    <w:rPr>
      <w:rFonts w:ascii="Times New Roman" w:hAnsi="Times New Roman" w:cs="Times New Roman"/>
      <w:b/>
      <w:bCs/>
      <w:i/>
      <w:iCs/>
      <w:spacing w:val="3"/>
      <w:sz w:val="21"/>
      <w:szCs w:val="21"/>
      <w:shd w:val="clear" w:color="auto" w:fill="FFFFFF"/>
    </w:rPr>
  </w:style>
  <w:style w:type="character" w:customStyle="1" w:styleId="Headerorfooter5">
    <w:name w:val="Header or footer (5)_"/>
    <w:basedOn w:val="DefaultParagraphFont"/>
    <w:link w:val="Headerorfooter51"/>
    <w:rsid w:val="00E33BF9"/>
    <w:rPr>
      <w:rFonts w:ascii="Times New Roman" w:hAnsi="Times New Roman" w:cs="Times New Roman"/>
      <w:i/>
      <w:iCs/>
      <w:spacing w:val="5"/>
      <w:sz w:val="19"/>
      <w:szCs w:val="19"/>
      <w:shd w:val="clear" w:color="auto" w:fill="FFFFFF"/>
    </w:rPr>
  </w:style>
  <w:style w:type="character" w:customStyle="1" w:styleId="Headerorfooter5115pt">
    <w:name w:val="Header or footer (5) + 11.5 pt"/>
    <w:aliases w:val="Bold48,Not Italic32,Spacing 0 pt224"/>
    <w:basedOn w:val="Headerorfooter5"/>
    <w:rsid w:val="00E33BF9"/>
    <w:rPr>
      <w:rFonts w:ascii="Times New Roman" w:hAnsi="Times New Roman" w:cs="Times New Roman"/>
      <w:b/>
      <w:bCs/>
      <w:i/>
      <w:iCs/>
      <w:spacing w:val="9"/>
      <w:sz w:val="23"/>
      <w:szCs w:val="23"/>
      <w:shd w:val="clear" w:color="auto" w:fill="FFFFFF"/>
    </w:rPr>
  </w:style>
  <w:style w:type="character" w:customStyle="1" w:styleId="Headerorfooter50">
    <w:name w:val="Header or footer (5)"/>
    <w:basedOn w:val="Headerorfooter5"/>
    <w:rsid w:val="00E33BF9"/>
    <w:rPr>
      <w:rFonts w:ascii="Times New Roman" w:hAnsi="Times New Roman" w:cs="Times New Roman"/>
      <w:i/>
      <w:iCs/>
      <w:spacing w:val="5"/>
      <w:sz w:val="19"/>
      <w:szCs w:val="19"/>
      <w:shd w:val="clear" w:color="auto" w:fill="FFFFFF"/>
    </w:rPr>
  </w:style>
  <w:style w:type="character" w:customStyle="1" w:styleId="Bodytext6NotItalic">
    <w:name w:val="Body text (6) + Not Italic"/>
    <w:aliases w:val="Spacing 0 pt223"/>
    <w:basedOn w:val="Bodytext60"/>
    <w:rsid w:val="00E33BF9"/>
    <w:rPr>
      <w:rFonts w:ascii="Times New Roman" w:hAnsi="Times New Roman" w:cs="Times New Roman"/>
      <w:b/>
      <w:bCs/>
      <w:i/>
      <w:iCs/>
      <w:spacing w:val="7"/>
      <w:sz w:val="23"/>
      <w:szCs w:val="23"/>
      <w:shd w:val="clear" w:color="auto" w:fill="FFFFFF"/>
    </w:rPr>
  </w:style>
  <w:style w:type="character" w:customStyle="1" w:styleId="Bodytext53">
    <w:name w:val="Body text5"/>
    <w:basedOn w:val="Bodytext"/>
    <w:rsid w:val="00E33BF9"/>
    <w:rPr>
      <w:rFonts w:ascii="Times New Roman" w:hAnsi="Times New Roman" w:cs="Times New Roman"/>
      <w:spacing w:val="7"/>
      <w:sz w:val="23"/>
      <w:szCs w:val="23"/>
      <w:shd w:val="clear" w:color="auto" w:fill="FFFFFF"/>
    </w:rPr>
  </w:style>
  <w:style w:type="character" w:customStyle="1" w:styleId="Tablecaption2Bold4">
    <w:name w:val="Table caption (2) + Bold4"/>
    <w:aliases w:val="Not Italic31,Spacing 0 pt222"/>
    <w:basedOn w:val="Tablecaption2"/>
    <w:rsid w:val="00E33BF9"/>
    <w:rPr>
      <w:rFonts w:ascii="Times New Roman" w:hAnsi="Times New Roman" w:cs="Times New Roman"/>
      <w:b/>
      <w:bCs/>
      <w:i/>
      <w:iCs/>
      <w:spacing w:val="7"/>
      <w:sz w:val="23"/>
      <w:szCs w:val="23"/>
      <w:shd w:val="clear" w:color="auto" w:fill="FFFFFF"/>
    </w:rPr>
  </w:style>
  <w:style w:type="character" w:customStyle="1" w:styleId="Bodytext45pt4">
    <w:name w:val="Body text + 4.5 pt4"/>
    <w:aliases w:val="Italic40,Spacing 0 pt221"/>
    <w:basedOn w:val="Bodytext"/>
    <w:rsid w:val="00E33BF9"/>
    <w:rPr>
      <w:rFonts w:ascii="Times New Roman" w:hAnsi="Times New Roman" w:cs="Times New Roman"/>
      <w:i/>
      <w:iCs/>
      <w:noProof/>
      <w:spacing w:val="0"/>
      <w:sz w:val="9"/>
      <w:szCs w:val="9"/>
      <w:shd w:val="clear" w:color="auto" w:fill="FFFFFF"/>
    </w:rPr>
  </w:style>
  <w:style w:type="character" w:customStyle="1" w:styleId="Bodytext45pt3">
    <w:name w:val="Body text + 4.5 pt3"/>
    <w:aliases w:val="Spacing 0 pt220"/>
    <w:basedOn w:val="Bodytext"/>
    <w:rsid w:val="00E33BF9"/>
    <w:rPr>
      <w:rFonts w:ascii="Times New Roman" w:hAnsi="Times New Roman" w:cs="Times New Roman"/>
      <w:spacing w:val="14"/>
      <w:sz w:val="9"/>
      <w:szCs w:val="9"/>
      <w:shd w:val="clear" w:color="auto" w:fill="FFFFFF"/>
    </w:rPr>
  </w:style>
  <w:style w:type="character" w:customStyle="1" w:styleId="BodytextGeorgia">
    <w:name w:val="Body text + Georgia"/>
    <w:aliases w:val="9 pt,Bold47,Spacing 0 pt219"/>
    <w:basedOn w:val="Bodytext"/>
    <w:rsid w:val="00E33BF9"/>
    <w:rPr>
      <w:rFonts w:ascii="Georgia" w:hAnsi="Georgia" w:cs="Georgia"/>
      <w:b/>
      <w:bCs/>
      <w:noProof/>
      <w:spacing w:val="0"/>
      <w:sz w:val="18"/>
      <w:szCs w:val="18"/>
      <w:shd w:val="clear" w:color="auto" w:fill="FFFFFF"/>
    </w:rPr>
  </w:style>
  <w:style w:type="character" w:customStyle="1" w:styleId="Bodytext2105pt">
    <w:name w:val="Body text (2) + 10.5 pt"/>
    <w:aliases w:val="Not Bold21,Italic39,Spacing 0 pt218"/>
    <w:basedOn w:val="Bodytext2"/>
    <w:rsid w:val="00E33BF9"/>
    <w:rPr>
      <w:rFonts w:ascii="Times New Roman" w:hAnsi="Times New Roman" w:cs="Times New Roman"/>
      <w:b/>
      <w:bCs/>
      <w:i/>
      <w:iCs/>
      <w:spacing w:val="3"/>
      <w:sz w:val="21"/>
      <w:szCs w:val="21"/>
      <w:shd w:val="clear" w:color="auto" w:fill="FFFFFF"/>
    </w:rPr>
  </w:style>
  <w:style w:type="character" w:customStyle="1" w:styleId="Bodytext2105pt2">
    <w:name w:val="Body text (2) + 10.5 pt2"/>
    <w:aliases w:val="Spacing 0 pt217"/>
    <w:basedOn w:val="Bodytext2"/>
    <w:rsid w:val="00E33BF9"/>
    <w:rPr>
      <w:rFonts w:ascii="Times New Roman" w:hAnsi="Times New Roman" w:cs="Times New Roman"/>
      <w:b/>
      <w:bCs/>
      <w:spacing w:val="10"/>
      <w:sz w:val="21"/>
      <w:szCs w:val="21"/>
      <w:shd w:val="clear" w:color="auto" w:fill="FFFFFF"/>
    </w:rPr>
  </w:style>
  <w:style w:type="character" w:customStyle="1" w:styleId="Bodytext42">
    <w:name w:val="Body text4"/>
    <w:basedOn w:val="Bodytext"/>
    <w:rsid w:val="00E33BF9"/>
    <w:rPr>
      <w:rFonts w:ascii="Times New Roman" w:hAnsi="Times New Roman" w:cs="Times New Roman"/>
      <w:spacing w:val="7"/>
      <w:sz w:val="23"/>
      <w:szCs w:val="23"/>
      <w:shd w:val="clear" w:color="auto" w:fill="FFFFFF"/>
    </w:rPr>
  </w:style>
  <w:style w:type="character" w:customStyle="1" w:styleId="Headerorfooter42">
    <w:name w:val="Header or footer (4)2"/>
    <w:basedOn w:val="Headerorfooter4"/>
    <w:rsid w:val="00E33BF9"/>
    <w:rPr>
      <w:rFonts w:ascii="Times New Roman" w:hAnsi="Times New Roman" w:cs="Times New Roman"/>
      <w:spacing w:val="9"/>
      <w:shd w:val="clear" w:color="auto" w:fill="FFFFFF"/>
    </w:rPr>
  </w:style>
  <w:style w:type="character" w:customStyle="1" w:styleId="Headerorfooter52">
    <w:name w:val="Header or footer (5)2"/>
    <w:basedOn w:val="Headerorfooter5"/>
    <w:rsid w:val="00E33BF9"/>
    <w:rPr>
      <w:rFonts w:ascii="Times New Roman" w:hAnsi="Times New Roman" w:cs="Times New Roman"/>
      <w:i/>
      <w:iCs/>
      <w:spacing w:val="5"/>
      <w:sz w:val="19"/>
      <w:szCs w:val="19"/>
      <w:shd w:val="clear" w:color="auto" w:fill="FFFFFF"/>
    </w:rPr>
  </w:style>
  <w:style w:type="character" w:customStyle="1" w:styleId="Bodytext6NotItalic1">
    <w:name w:val="Body text (6) + Not Italic1"/>
    <w:aliases w:val="Spacing 0 pt216"/>
    <w:basedOn w:val="Bodytext60"/>
    <w:rsid w:val="00E33BF9"/>
    <w:rPr>
      <w:rFonts w:ascii="Times New Roman" w:hAnsi="Times New Roman" w:cs="Times New Roman"/>
      <w:b/>
      <w:bCs/>
      <w:i/>
      <w:iCs/>
      <w:spacing w:val="7"/>
      <w:sz w:val="23"/>
      <w:szCs w:val="23"/>
      <w:shd w:val="clear" w:color="auto" w:fill="FFFFFF"/>
    </w:rPr>
  </w:style>
  <w:style w:type="character" w:customStyle="1" w:styleId="Bodytext7pt2">
    <w:name w:val="Body text + 7 pt2"/>
    <w:aliases w:val="Spacing 0 pt215"/>
    <w:basedOn w:val="Bodytext"/>
    <w:rsid w:val="00E33BF9"/>
    <w:rPr>
      <w:rFonts w:ascii="Times New Roman" w:hAnsi="Times New Roman" w:cs="Times New Roman"/>
      <w:spacing w:val="15"/>
      <w:sz w:val="14"/>
      <w:szCs w:val="14"/>
      <w:shd w:val="clear" w:color="auto" w:fill="FFFFFF"/>
    </w:rPr>
  </w:style>
  <w:style w:type="character" w:customStyle="1" w:styleId="BodytextBold14">
    <w:name w:val="Body text + Bold14"/>
    <w:aliases w:val="Italic38,Spacing 0 pt214"/>
    <w:basedOn w:val="Bodytext"/>
    <w:rsid w:val="00E33BF9"/>
    <w:rPr>
      <w:rFonts w:ascii="Times New Roman" w:hAnsi="Times New Roman" w:cs="Times New Roman"/>
      <w:b/>
      <w:bCs/>
      <w:i/>
      <w:iCs/>
      <w:spacing w:val="4"/>
      <w:sz w:val="23"/>
      <w:szCs w:val="23"/>
      <w:shd w:val="clear" w:color="auto" w:fill="FFFFFF"/>
    </w:rPr>
  </w:style>
  <w:style w:type="character" w:customStyle="1" w:styleId="Bodytext105pt1">
    <w:name w:val="Body text + 10.5 pt1"/>
    <w:aliases w:val="Italic37,Spacing 0 pt213"/>
    <w:basedOn w:val="Bodytext"/>
    <w:rsid w:val="00E33BF9"/>
    <w:rPr>
      <w:rFonts w:ascii="Times New Roman" w:hAnsi="Times New Roman" w:cs="Times New Roman"/>
      <w:i/>
      <w:iCs/>
      <w:spacing w:val="3"/>
      <w:sz w:val="21"/>
      <w:szCs w:val="21"/>
      <w:shd w:val="clear" w:color="auto" w:fill="FFFFFF"/>
    </w:rPr>
  </w:style>
  <w:style w:type="character" w:customStyle="1" w:styleId="Heading4">
    <w:name w:val="Heading #4_"/>
    <w:basedOn w:val="DefaultParagraphFont"/>
    <w:link w:val="Heading40"/>
    <w:rsid w:val="00E33BF9"/>
    <w:rPr>
      <w:rFonts w:ascii="Times New Roman" w:hAnsi="Times New Roman" w:cs="Times New Roman"/>
      <w:spacing w:val="7"/>
      <w:sz w:val="23"/>
      <w:szCs w:val="23"/>
      <w:shd w:val="clear" w:color="auto" w:fill="FFFFFF"/>
    </w:rPr>
  </w:style>
  <w:style w:type="character" w:customStyle="1" w:styleId="Tableofcontents">
    <w:name w:val="Table of contents_"/>
    <w:basedOn w:val="DefaultParagraphFont"/>
    <w:link w:val="Tableofcontents1"/>
    <w:rsid w:val="00E33BF9"/>
    <w:rPr>
      <w:rFonts w:ascii="Times New Roman" w:hAnsi="Times New Roman" w:cs="Times New Roman"/>
      <w:spacing w:val="7"/>
      <w:sz w:val="23"/>
      <w:szCs w:val="23"/>
      <w:shd w:val="clear" w:color="auto" w:fill="FFFFFF"/>
    </w:rPr>
  </w:style>
  <w:style w:type="character" w:customStyle="1" w:styleId="Tableofcontents0">
    <w:name w:val="Table of contents"/>
    <w:basedOn w:val="Tableofcontents"/>
    <w:rsid w:val="00E33BF9"/>
    <w:rPr>
      <w:rFonts w:ascii="Times New Roman" w:hAnsi="Times New Roman" w:cs="Times New Roman"/>
      <w:spacing w:val="7"/>
      <w:sz w:val="23"/>
      <w:szCs w:val="23"/>
      <w:shd w:val="clear" w:color="auto" w:fill="FFFFFF"/>
    </w:rPr>
  </w:style>
  <w:style w:type="character" w:customStyle="1" w:styleId="Tableofcontents2">
    <w:name w:val="Table of contents (2)_"/>
    <w:basedOn w:val="DefaultParagraphFont"/>
    <w:link w:val="Tableofcontents21"/>
    <w:rsid w:val="00E33BF9"/>
    <w:rPr>
      <w:rFonts w:ascii="Times New Roman" w:hAnsi="Times New Roman" w:cs="Times New Roman"/>
      <w:b/>
      <w:bCs/>
      <w:i/>
      <w:iCs/>
      <w:spacing w:val="4"/>
      <w:sz w:val="23"/>
      <w:szCs w:val="23"/>
      <w:shd w:val="clear" w:color="auto" w:fill="FFFFFF"/>
    </w:rPr>
  </w:style>
  <w:style w:type="character" w:customStyle="1" w:styleId="Tableofcontents20">
    <w:name w:val="Table of contents (2)"/>
    <w:basedOn w:val="Tableofcontents2"/>
    <w:rsid w:val="00E33BF9"/>
    <w:rPr>
      <w:rFonts w:ascii="Times New Roman" w:hAnsi="Times New Roman" w:cs="Times New Roman"/>
      <w:b/>
      <w:bCs/>
      <w:i/>
      <w:iCs/>
      <w:spacing w:val="4"/>
      <w:sz w:val="23"/>
      <w:szCs w:val="23"/>
      <w:shd w:val="clear" w:color="auto" w:fill="FFFFFF"/>
    </w:rPr>
  </w:style>
  <w:style w:type="character" w:customStyle="1" w:styleId="Tableofcontents2NotBold">
    <w:name w:val="Table of contents (2) + Not Bold"/>
    <w:aliases w:val="Not Italic30,Spacing 0 pt212"/>
    <w:basedOn w:val="Tableofcontents2"/>
    <w:rsid w:val="00E33BF9"/>
    <w:rPr>
      <w:rFonts w:ascii="Times New Roman" w:hAnsi="Times New Roman" w:cs="Times New Roman"/>
      <w:b/>
      <w:bCs/>
      <w:i/>
      <w:iCs/>
      <w:spacing w:val="7"/>
      <w:sz w:val="23"/>
      <w:szCs w:val="23"/>
      <w:shd w:val="clear" w:color="auto" w:fill="FFFFFF"/>
    </w:rPr>
  </w:style>
  <w:style w:type="character" w:customStyle="1" w:styleId="Tableofcontents3">
    <w:name w:val="Table of contents (3)_"/>
    <w:basedOn w:val="DefaultParagraphFont"/>
    <w:link w:val="Tableofcontents31"/>
    <w:rsid w:val="00E33BF9"/>
    <w:rPr>
      <w:rFonts w:ascii="Times New Roman" w:hAnsi="Times New Roman" w:cs="Times New Roman"/>
      <w:b/>
      <w:bCs/>
      <w:spacing w:val="7"/>
      <w:sz w:val="23"/>
      <w:szCs w:val="23"/>
      <w:shd w:val="clear" w:color="auto" w:fill="FFFFFF"/>
    </w:rPr>
  </w:style>
  <w:style w:type="character" w:customStyle="1" w:styleId="Tableofcontents30">
    <w:name w:val="Table of contents (3)"/>
    <w:basedOn w:val="Tableofcontents3"/>
    <w:rsid w:val="00E33BF9"/>
    <w:rPr>
      <w:rFonts w:ascii="Times New Roman" w:hAnsi="Times New Roman" w:cs="Times New Roman"/>
      <w:b/>
      <w:bCs/>
      <w:spacing w:val="7"/>
      <w:sz w:val="23"/>
      <w:szCs w:val="23"/>
      <w:shd w:val="clear" w:color="auto" w:fill="FFFFFF"/>
    </w:rPr>
  </w:style>
  <w:style w:type="character" w:customStyle="1" w:styleId="Tablecaption4">
    <w:name w:val="Table caption (4)_"/>
    <w:basedOn w:val="DefaultParagraphFont"/>
    <w:link w:val="Tablecaption41"/>
    <w:rsid w:val="00E33BF9"/>
    <w:rPr>
      <w:rFonts w:ascii="Times New Roman" w:hAnsi="Times New Roman" w:cs="Times New Roman"/>
      <w:b/>
      <w:bCs/>
      <w:i/>
      <w:iCs/>
      <w:spacing w:val="4"/>
      <w:sz w:val="23"/>
      <w:szCs w:val="23"/>
      <w:shd w:val="clear" w:color="auto" w:fill="FFFFFF"/>
    </w:rPr>
  </w:style>
  <w:style w:type="character" w:customStyle="1" w:styleId="Tablecaption40">
    <w:name w:val="Table caption (4)"/>
    <w:basedOn w:val="Tablecaption4"/>
    <w:rsid w:val="00E33BF9"/>
    <w:rPr>
      <w:rFonts w:ascii="Times New Roman" w:hAnsi="Times New Roman" w:cs="Times New Roman"/>
      <w:b/>
      <w:bCs/>
      <w:i/>
      <w:iCs/>
      <w:spacing w:val="4"/>
      <w:sz w:val="23"/>
      <w:szCs w:val="23"/>
      <w:shd w:val="clear" w:color="auto" w:fill="FFFFFF"/>
    </w:rPr>
  </w:style>
  <w:style w:type="character" w:customStyle="1" w:styleId="Bodytext16pt">
    <w:name w:val="Body text + 16 pt"/>
    <w:aliases w:val="Spacing 0 pt211"/>
    <w:basedOn w:val="Bodytext"/>
    <w:rsid w:val="00E33BF9"/>
    <w:rPr>
      <w:rFonts w:ascii="Times New Roman" w:hAnsi="Times New Roman" w:cs="Times New Roman"/>
      <w:spacing w:val="-5"/>
      <w:sz w:val="32"/>
      <w:szCs w:val="32"/>
      <w:shd w:val="clear" w:color="auto" w:fill="FFFFFF"/>
    </w:rPr>
  </w:style>
  <w:style w:type="character" w:customStyle="1" w:styleId="Bodytext5115pt8">
    <w:name w:val="Body text (5) + 11.5 pt8"/>
    <w:aliases w:val="Spacing 0 pt210"/>
    <w:basedOn w:val="Bodytext5"/>
    <w:rsid w:val="00E33BF9"/>
    <w:rPr>
      <w:rFonts w:ascii="Times New Roman" w:hAnsi="Times New Roman" w:cs="Times New Roman"/>
      <w:i/>
      <w:iCs/>
      <w:spacing w:val="2"/>
      <w:sz w:val="23"/>
      <w:szCs w:val="23"/>
      <w:shd w:val="clear" w:color="auto" w:fill="FFFFFF"/>
    </w:rPr>
  </w:style>
  <w:style w:type="character" w:customStyle="1" w:styleId="Bodytext6NotBold3">
    <w:name w:val="Body text (6) + Not Bold3"/>
    <w:aliases w:val="Not Italic29,Spacing 0 pt209"/>
    <w:basedOn w:val="Bodytext60"/>
    <w:rsid w:val="00E33BF9"/>
    <w:rPr>
      <w:rFonts w:ascii="Times New Roman" w:hAnsi="Times New Roman" w:cs="Times New Roman"/>
      <w:b/>
      <w:bCs/>
      <w:i/>
      <w:iCs/>
      <w:spacing w:val="7"/>
      <w:sz w:val="23"/>
      <w:szCs w:val="23"/>
      <w:shd w:val="clear" w:color="auto" w:fill="FFFFFF"/>
    </w:rPr>
  </w:style>
  <w:style w:type="character" w:customStyle="1" w:styleId="Tableofcontents22">
    <w:name w:val="Table of contents2"/>
    <w:basedOn w:val="Tableofcontents"/>
    <w:rsid w:val="00E33BF9"/>
    <w:rPr>
      <w:rFonts w:ascii="Times New Roman" w:hAnsi="Times New Roman" w:cs="Times New Roman"/>
      <w:spacing w:val="7"/>
      <w:sz w:val="23"/>
      <w:szCs w:val="23"/>
      <w:shd w:val="clear" w:color="auto" w:fill="FFFFFF"/>
    </w:rPr>
  </w:style>
  <w:style w:type="character" w:customStyle="1" w:styleId="Tableofcontents11pt">
    <w:name w:val="Table of contents + 11 pt"/>
    <w:aliases w:val="Spacing 0 pt208"/>
    <w:basedOn w:val="Tableofcontents"/>
    <w:rsid w:val="00E33BF9"/>
    <w:rPr>
      <w:rFonts w:ascii="Times New Roman" w:hAnsi="Times New Roman" w:cs="Times New Roman"/>
      <w:spacing w:val="8"/>
      <w:sz w:val="22"/>
      <w:szCs w:val="22"/>
      <w:shd w:val="clear" w:color="auto" w:fill="FFFFFF"/>
    </w:rPr>
  </w:style>
  <w:style w:type="character" w:customStyle="1" w:styleId="Tableofcontents32">
    <w:name w:val="Table of contents (3)2"/>
    <w:basedOn w:val="Tableofcontents3"/>
    <w:rsid w:val="00E33BF9"/>
    <w:rPr>
      <w:rFonts w:ascii="Times New Roman" w:hAnsi="Times New Roman" w:cs="Times New Roman"/>
      <w:b/>
      <w:bCs/>
      <w:spacing w:val="7"/>
      <w:sz w:val="23"/>
      <w:szCs w:val="23"/>
      <w:shd w:val="clear" w:color="auto" w:fill="FFFFFF"/>
    </w:rPr>
  </w:style>
  <w:style w:type="character" w:customStyle="1" w:styleId="TableofcontentsBold">
    <w:name w:val="Table of contents + Bold"/>
    <w:aliases w:val="Italic36,Spacing 0 pt207"/>
    <w:basedOn w:val="Tableofcontents"/>
    <w:rsid w:val="00E33BF9"/>
    <w:rPr>
      <w:rFonts w:ascii="Times New Roman" w:hAnsi="Times New Roman" w:cs="Times New Roman"/>
      <w:b/>
      <w:bCs/>
      <w:i/>
      <w:iCs/>
      <w:spacing w:val="4"/>
      <w:sz w:val="23"/>
      <w:szCs w:val="23"/>
      <w:shd w:val="clear" w:color="auto" w:fill="FFFFFF"/>
    </w:rPr>
  </w:style>
  <w:style w:type="character" w:customStyle="1" w:styleId="BodytextBold13">
    <w:name w:val="Body text + Bold13"/>
    <w:basedOn w:val="Bodytext"/>
    <w:rsid w:val="00E33BF9"/>
    <w:rPr>
      <w:rFonts w:ascii="Times New Roman" w:hAnsi="Times New Roman" w:cs="Times New Roman"/>
      <w:b/>
      <w:bCs/>
      <w:spacing w:val="7"/>
      <w:sz w:val="23"/>
      <w:szCs w:val="23"/>
      <w:shd w:val="clear" w:color="auto" w:fill="FFFFFF"/>
    </w:rPr>
  </w:style>
  <w:style w:type="character" w:customStyle="1" w:styleId="BodytextBold12">
    <w:name w:val="Body text + Bold12"/>
    <w:aliases w:val="Italic35,Spacing 0 pt206"/>
    <w:basedOn w:val="Bodytext"/>
    <w:rsid w:val="00E33BF9"/>
    <w:rPr>
      <w:rFonts w:ascii="Times New Roman" w:hAnsi="Times New Roman" w:cs="Times New Roman"/>
      <w:b/>
      <w:bCs/>
      <w:i/>
      <w:iCs/>
      <w:spacing w:val="4"/>
      <w:sz w:val="23"/>
      <w:szCs w:val="23"/>
      <w:shd w:val="clear" w:color="auto" w:fill="FFFFFF"/>
    </w:rPr>
  </w:style>
  <w:style w:type="character" w:customStyle="1" w:styleId="Bodytext8">
    <w:name w:val="Body text (8)_"/>
    <w:basedOn w:val="DefaultParagraphFont"/>
    <w:link w:val="Bodytext80"/>
    <w:rsid w:val="00E33BF9"/>
    <w:rPr>
      <w:rFonts w:ascii="Times New Roman" w:hAnsi="Times New Roman" w:cs="Times New Roman"/>
      <w:i/>
      <w:iCs/>
      <w:spacing w:val="15"/>
      <w:sz w:val="18"/>
      <w:szCs w:val="18"/>
      <w:shd w:val="clear" w:color="auto" w:fill="FFFFFF"/>
    </w:rPr>
  </w:style>
  <w:style w:type="character" w:customStyle="1" w:styleId="Bodytext8Spacing0pt">
    <w:name w:val="Body text (8) + Spacing 0 pt"/>
    <w:basedOn w:val="Bodytext8"/>
    <w:rsid w:val="00E33BF9"/>
    <w:rPr>
      <w:rFonts w:ascii="Times New Roman" w:hAnsi="Times New Roman" w:cs="Times New Roman"/>
      <w:i/>
      <w:iCs/>
      <w:spacing w:val="-6"/>
      <w:sz w:val="18"/>
      <w:szCs w:val="18"/>
      <w:shd w:val="clear" w:color="auto" w:fill="FFFFFF"/>
    </w:rPr>
  </w:style>
  <w:style w:type="character" w:customStyle="1" w:styleId="Bodytext8CourierNew">
    <w:name w:val="Body text (8) + Courier New"/>
    <w:aliases w:val="10 pt,Bold46,Not Italic28,Spacing 0 pt205"/>
    <w:basedOn w:val="Bodytext8"/>
    <w:rsid w:val="00E33BF9"/>
    <w:rPr>
      <w:rFonts w:ascii="Courier New" w:hAnsi="Courier New" w:cs="Courier New"/>
      <w:b/>
      <w:bCs/>
      <w:i/>
      <w:iCs/>
      <w:spacing w:val="-2"/>
      <w:sz w:val="20"/>
      <w:szCs w:val="20"/>
      <w:shd w:val="clear" w:color="auto" w:fill="FFFFFF"/>
    </w:rPr>
  </w:style>
  <w:style w:type="character" w:customStyle="1" w:styleId="Tableofcontents2NotBold1">
    <w:name w:val="Table of contents (2) + Not Bold1"/>
    <w:aliases w:val="Not Italic27,Spacing 0 pt204"/>
    <w:basedOn w:val="Tableofcontents2"/>
    <w:rsid w:val="00E33BF9"/>
    <w:rPr>
      <w:rFonts w:ascii="Times New Roman" w:hAnsi="Times New Roman" w:cs="Times New Roman"/>
      <w:b/>
      <w:bCs/>
      <w:i/>
      <w:iCs/>
      <w:spacing w:val="7"/>
      <w:sz w:val="23"/>
      <w:szCs w:val="23"/>
      <w:shd w:val="clear" w:color="auto" w:fill="FFFFFF"/>
    </w:rPr>
  </w:style>
  <w:style w:type="character" w:customStyle="1" w:styleId="Bodytext2105pt1">
    <w:name w:val="Body text (2) + 10.5 pt1"/>
    <w:aliases w:val="Not Bold20,Italic34,Spacing 0 pt203"/>
    <w:basedOn w:val="Bodytext2"/>
    <w:rsid w:val="00E33BF9"/>
    <w:rPr>
      <w:rFonts w:ascii="Times New Roman" w:hAnsi="Times New Roman" w:cs="Times New Roman"/>
      <w:b/>
      <w:bCs/>
      <w:i/>
      <w:iCs/>
      <w:spacing w:val="3"/>
      <w:sz w:val="21"/>
      <w:szCs w:val="21"/>
      <w:shd w:val="clear" w:color="auto" w:fill="FFFFFF"/>
    </w:rPr>
  </w:style>
  <w:style w:type="character" w:customStyle="1" w:styleId="Headerorfooter6">
    <w:name w:val="Header or footer (6)_"/>
    <w:basedOn w:val="DefaultParagraphFont"/>
    <w:link w:val="Headerorfooter61"/>
    <w:rsid w:val="00E33BF9"/>
    <w:rPr>
      <w:rFonts w:ascii="David" w:hAnsi="David" w:cs="David"/>
      <w:i/>
      <w:iCs/>
      <w:spacing w:val="-3"/>
      <w:sz w:val="27"/>
      <w:szCs w:val="27"/>
      <w:shd w:val="clear" w:color="auto" w:fill="FFFFFF"/>
    </w:rPr>
  </w:style>
  <w:style w:type="character" w:customStyle="1" w:styleId="Bodytext72">
    <w:name w:val="Body text (7)"/>
    <w:basedOn w:val="Bodytext70"/>
    <w:rsid w:val="00E33BF9"/>
    <w:rPr>
      <w:rFonts w:ascii="Times New Roman" w:hAnsi="Times New Roman" w:cs="Times New Roman"/>
      <w:b/>
      <w:bCs/>
      <w:spacing w:val="10"/>
      <w:sz w:val="21"/>
      <w:szCs w:val="21"/>
      <w:shd w:val="clear" w:color="auto" w:fill="FFFFFF"/>
    </w:rPr>
  </w:style>
  <w:style w:type="character" w:customStyle="1" w:styleId="Bodytext9">
    <w:name w:val="Body text (9)_"/>
    <w:basedOn w:val="DefaultParagraphFont"/>
    <w:link w:val="Bodytext90"/>
    <w:rsid w:val="00E33BF9"/>
    <w:rPr>
      <w:rFonts w:ascii="Times New Roman" w:hAnsi="Times New Roman" w:cs="Times New Roman"/>
      <w:b/>
      <w:bCs/>
      <w:spacing w:val="13"/>
      <w:sz w:val="17"/>
      <w:szCs w:val="17"/>
      <w:shd w:val="clear" w:color="auto" w:fill="FFFFFF"/>
    </w:rPr>
  </w:style>
  <w:style w:type="character" w:customStyle="1" w:styleId="Bodytext3Italic1">
    <w:name w:val="Body text (3) + Italic1"/>
    <w:aliases w:val="Spacing 0 pt202"/>
    <w:basedOn w:val="Bodytext3"/>
    <w:rsid w:val="00E33BF9"/>
    <w:rPr>
      <w:rFonts w:ascii="Times New Roman" w:hAnsi="Times New Roman" w:cs="Times New Roman"/>
      <w:i/>
      <w:iCs/>
      <w:noProof/>
      <w:spacing w:val="0"/>
      <w:sz w:val="9"/>
      <w:szCs w:val="9"/>
      <w:shd w:val="clear" w:color="auto" w:fill="FFFFFF"/>
    </w:rPr>
  </w:style>
  <w:style w:type="character" w:customStyle="1" w:styleId="Bodytext85pt">
    <w:name w:val="Body text + 8.5 pt"/>
    <w:aliases w:val="Bold45,Spacing 0 pt201"/>
    <w:basedOn w:val="Bodytext"/>
    <w:rsid w:val="00E33BF9"/>
    <w:rPr>
      <w:rFonts w:ascii="Times New Roman" w:hAnsi="Times New Roman" w:cs="Times New Roman"/>
      <w:b/>
      <w:bCs/>
      <w:spacing w:val="13"/>
      <w:sz w:val="17"/>
      <w:szCs w:val="17"/>
      <w:shd w:val="clear" w:color="auto" w:fill="FFFFFF"/>
    </w:rPr>
  </w:style>
  <w:style w:type="character" w:customStyle="1" w:styleId="Tableofcontents4">
    <w:name w:val="Table of contents (4)_"/>
    <w:basedOn w:val="DefaultParagraphFont"/>
    <w:link w:val="Tableofcontents40"/>
    <w:rsid w:val="00E33BF9"/>
    <w:rPr>
      <w:rFonts w:ascii="Segoe UI" w:hAnsi="Segoe UI" w:cs="Segoe UI"/>
      <w:b/>
      <w:bCs/>
      <w:spacing w:val="4"/>
      <w:sz w:val="18"/>
      <w:szCs w:val="18"/>
      <w:shd w:val="clear" w:color="auto" w:fill="FFFFFF"/>
    </w:rPr>
  </w:style>
  <w:style w:type="character" w:customStyle="1" w:styleId="TableofcontentsBold2">
    <w:name w:val="Table of contents + Bold2"/>
    <w:aliases w:val="Italic33,Spacing 0 pt200"/>
    <w:basedOn w:val="Tableofcontents"/>
    <w:rsid w:val="00E33BF9"/>
    <w:rPr>
      <w:rFonts w:ascii="Times New Roman" w:hAnsi="Times New Roman" w:cs="Times New Roman"/>
      <w:b/>
      <w:bCs/>
      <w:i/>
      <w:iCs/>
      <w:spacing w:val="4"/>
      <w:sz w:val="23"/>
      <w:szCs w:val="23"/>
      <w:shd w:val="clear" w:color="auto" w:fill="FFFFFF"/>
    </w:rPr>
  </w:style>
  <w:style w:type="character" w:customStyle="1" w:styleId="Tableofcontents5">
    <w:name w:val="Table of contents (5)_"/>
    <w:basedOn w:val="DefaultParagraphFont"/>
    <w:link w:val="Tableofcontents50"/>
    <w:rsid w:val="00E33BF9"/>
    <w:rPr>
      <w:rFonts w:ascii="Times New Roman" w:hAnsi="Times New Roman" w:cs="Times New Roman"/>
      <w:spacing w:val="14"/>
      <w:sz w:val="9"/>
      <w:szCs w:val="9"/>
      <w:shd w:val="clear" w:color="auto" w:fill="FFFFFF"/>
    </w:rPr>
  </w:style>
  <w:style w:type="character" w:customStyle="1" w:styleId="Tableofcontents5135pt">
    <w:name w:val="Table of contents (5) + 13.5 pt"/>
    <w:aliases w:val="Bold44,Spacing 0 pt199"/>
    <w:basedOn w:val="Tableofcontents5"/>
    <w:rsid w:val="00E33BF9"/>
    <w:rPr>
      <w:rFonts w:ascii="Times New Roman" w:hAnsi="Times New Roman" w:cs="Times New Roman"/>
      <w:b/>
      <w:bCs/>
      <w:spacing w:val="-4"/>
      <w:sz w:val="27"/>
      <w:szCs w:val="27"/>
      <w:shd w:val="clear" w:color="auto" w:fill="FFFFFF"/>
    </w:rPr>
  </w:style>
  <w:style w:type="character" w:customStyle="1" w:styleId="Tablecaption5">
    <w:name w:val="Table caption (5)_"/>
    <w:basedOn w:val="DefaultParagraphFont"/>
    <w:link w:val="Tablecaption51"/>
    <w:rsid w:val="00E33BF9"/>
    <w:rPr>
      <w:rFonts w:ascii="Times New Roman" w:hAnsi="Times New Roman" w:cs="Times New Roman"/>
      <w:i/>
      <w:iCs/>
      <w:sz w:val="9"/>
      <w:szCs w:val="9"/>
      <w:shd w:val="clear" w:color="auto" w:fill="FFFFFF"/>
    </w:rPr>
  </w:style>
  <w:style w:type="character" w:customStyle="1" w:styleId="Tablecaption50">
    <w:name w:val="Table caption (5)"/>
    <w:basedOn w:val="Tablecaption5"/>
    <w:rsid w:val="00E33BF9"/>
    <w:rPr>
      <w:rFonts w:ascii="Times New Roman" w:hAnsi="Times New Roman" w:cs="Times New Roman"/>
      <w:i/>
      <w:iCs/>
      <w:sz w:val="9"/>
      <w:szCs w:val="9"/>
      <w:shd w:val="clear" w:color="auto" w:fill="FFFFFF"/>
    </w:rPr>
  </w:style>
  <w:style w:type="character" w:customStyle="1" w:styleId="Tablecaption6">
    <w:name w:val="Table caption (6)_"/>
    <w:basedOn w:val="DefaultParagraphFont"/>
    <w:link w:val="Tablecaption61"/>
    <w:rsid w:val="00E33BF9"/>
    <w:rPr>
      <w:rFonts w:ascii="Times New Roman" w:hAnsi="Times New Roman" w:cs="Times New Roman"/>
      <w:spacing w:val="7"/>
      <w:sz w:val="23"/>
      <w:szCs w:val="23"/>
      <w:shd w:val="clear" w:color="auto" w:fill="FFFFFF"/>
    </w:rPr>
  </w:style>
  <w:style w:type="character" w:customStyle="1" w:styleId="Tablecaption60">
    <w:name w:val="Table caption (6)"/>
    <w:basedOn w:val="Tablecaption6"/>
    <w:rsid w:val="00E33BF9"/>
    <w:rPr>
      <w:rFonts w:ascii="Times New Roman" w:hAnsi="Times New Roman" w:cs="Times New Roman"/>
      <w:spacing w:val="7"/>
      <w:sz w:val="23"/>
      <w:szCs w:val="23"/>
      <w:shd w:val="clear" w:color="auto" w:fill="FFFFFF"/>
    </w:rPr>
  </w:style>
  <w:style w:type="character" w:customStyle="1" w:styleId="Bodytext4Bold5">
    <w:name w:val="Body text (4) + Bold5"/>
    <w:aliases w:val="Not Italic26,Spacing 0 pt198"/>
    <w:basedOn w:val="Bodytext4"/>
    <w:rsid w:val="00E33BF9"/>
    <w:rPr>
      <w:rFonts w:ascii="Times New Roman" w:hAnsi="Times New Roman" w:cs="Times New Roman"/>
      <w:b/>
      <w:bCs/>
      <w:i/>
      <w:iCs/>
      <w:spacing w:val="7"/>
      <w:sz w:val="23"/>
      <w:szCs w:val="23"/>
      <w:shd w:val="clear" w:color="auto" w:fill="FFFFFF"/>
    </w:rPr>
  </w:style>
  <w:style w:type="character" w:customStyle="1" w:styleId="Heading3">
    <w:name w:val="Heading #3_"/>
    <w:basedOn w:val="DefaultParagraphFont"/>
    <w:link w:val="Heading31"/>
    <w:rsid w:val="00E33BF9"/>
    <w:rPr>
      <w:rFonts w:ascii="Times New Roman" w:hAnsi="Times New Roman" w:cs="Times New Roman"/>
      <w:spacing w:val="7"/>
      <w:sz w:val="23"/>
      <w:szCs w:val="23"/>
      <w:shd w:val="clear" w:color="auto" w:fill="FFFFFF"/>
    </w:rPr>
  </w:style>
  <w:style w:type="character" w:customStyle="1" w:styleId="Tableofcontents75pt">
    <w:name w:val="Table of contents + 7.5 pt"/>
    <w:aliases w:val="Spacing 1 pt8"/>
    <w:basedOn w:val="Tableofcontents"/>
    <w:rsid w:val="00E33BF9"/>
    <w:rPr>
      <w:rFonts w:ascii="Times New Roman" w:hAnsi="Times New Roman" w:cs="Times New Roman"/>
      <w:spacing w:val="24"/>
      <w:sz w:val="15"/>
      <w:szCs w:val="15"/>
      <w:shd w:val="clear" w:color="auto" w:fill="FFFFFF"/>
    </w:rPr>
  </w:style>
  <w:style w:type="character" w:customStyle="1" w:styleId="Tableofcontents65pt">
    <w:name w:val="Table of contents + 6.5 pt"/>
    <w:aliases w:val="Spacing 0 pt197"/>
    <w:basedOn w:val="Tableofcontents"/>
    <w:rsid w:val="00E33BF9"/>
    <w:rPr>
      <w:rFonts w:ascii="Times New Roman" w:hAnsi="Times New Roman" w:cs="Times New Roman"/>
      <w:spacing w:val="19"/>
      <w:sz w:val="13"/>
      <w:szCs w:val="13"/>
      <w:shd w:val="clear" w:color="auto" w:fill="FFFFFF"/>
    </w:rPr>
  </w:style>
  <w:style w:type="character" w:customStyle="1" w:styleId="Tableofcontents6">
    <w:name w:val="Table of contents (6)_"/>
    <w:basedOn w:val="DefaultParagraphFont"/>
    <w:link w:val="Tableofcontents60"/>
    <w:rsid w:val="00E33BF9"/>
    <w:rPr>
      <w:rFonts w:ascii="Times New Roman" w:hAnsi="Times New Roman" w:cs="Times New Roman"/>
      <w:b/>
      <w:bCs/>
      <w:sz w:val="26"/>
      <w:szCs w:val="26"/>
      <w:shd w:val="clear" w:color="auto" w:fill="FFFFFF"/>
    </w:rPr>
  </w:style>
  <w:style w:type="character" w:customStyle="1" w:styleId="Tableofcontents645pt">
    <w:name w:val="Table of contents (6) + 4.5 pt"/>
    <w:aliases w:val="Not Bold19,Spacing 0 pt196"/>
    <w:basedOn w:val="Tableofcontents6"/>
    <w:rsid w:val="00E33BF9"/>
    <w:rPr>
      <w:rFonts w:ascii="Times New Roman" w:hAnsi="Times New Roman" w:cs="Times New Roman"/>
      <w:b/>
      <w:bCs/>
      <w:spacing w:val="14"/>
      <w:sz w:val="9"/>
      <w:szCs w:val="9"/>
      <w:shd w:val="clear" w:color="auto" w:fill="FFFFFF"/>
    </w:rPr>
  </w:style>
  <w:style w:type="character" w:customStyle="1" w:styleId="Tablecaption7">
    <w:name w:val="Table caption (7)_"/>
    <w:basedOn w:val="DefaultParagraphFont"/>
    <w:link w:val="Tablecaption71"/>
    <w:rsid w:val="00E33BF9"/>
    <w:rPr>
      <w:rFonts w:ascii="Times New Roman" w:hAnsi="Times New Roman" w:cs="Times New Roman"/>
      <w:b/>
      <w:bCs/>
      <w:spacing w:val="10"/>
      <w:sz w:val="21"/>
      <w:szCs w:val="21"/>
      <w:shd w:val="clear" w:color="auto" w:fill="FFFFFF"/>
    </w:rPr>
  </w:style>
  <w:style w:type="character" w:customStyle="1" w:styleId="Tablecaption70">
    <w:name w:val="Table caption (7)"/>
    <w:basedOn w:val="Tablecaption7"/>
    <w:rsid w:val="00E33BF9"/>
    <w:rPr>
      <w:rFonts w:ascii="Times New Roman" w:hAnsi="Times New Roman" w:cs="Times New Roman"/>
      <w:b/>
      <w:bCs/>
      <w:spacing w:val="10"/>
      <w:sz w:val="21"/>
      <w:szCs w:val="21"/>
      <w:shd w:val="clear" w:color="auto" w:fill="FFFFFF"/>
    </w:rPr>
  </w:style>
  <w:style w:type="character" w:customStyle="1" w:styleId="Tablecaption32">
    <w:name w:val="Table caption (3)2"/>
    <w:basedOn w:val="Tablecaption3"/>
    <w:rsid w:val="00E33BF9"/>
    <w:rPr>
      <w:rFonts w:ascii="Times New Roman" w:hAnsi="Times New Roman" w:cs="Times New Roman"/>
      <w:i/>
      <w:iCs/>
      <w:spacing w:val="3"/>
      <w:sz w:val="21"/>
      <w:szCs w:val="21"/>
      <w:shd w:val="clear" w:color="auto" w:fill="FFFFFF"/>
    </w:rPr>
  </w:style>
  <w:style w:type="character" w:customStyle="1" w:styleId="Bodytext5115pt7">
    <w:name w:val="Body text (5) + 11.5 pt7"/>
    <w:aliases w:val="Spacing 0 pt195"/>
    <w:basedOn w:val="Bodytext5"/>
    <w:rsid w:val="00E33BF9"/>
    <w:rPr>
      <w:rFonts w:ascii="Times New Roman" w:hAnsi="Times New Roman" w:cs="Times New Roman"/>
      <w:i/>
      <w:iCs/>
      <w:spacing w:val="2"/>
      <w:sz w:val="23"/>
      <w:szCs w:val="23"/>
      <w:shd w:val="clear" w:color="auto" w:fill="FFFFFF"/>
    </w:rPr>
  </w:style>
  <w:style w:type="character" w:customStyle="1" w:styleId="Bodytext8pt">
    <w:name w:val="Body text + 8 pt"/>
    <w:aliases w:val="Spacing 0 pt194"/>
    <w:basedOn w:val="Bodytext"/>
    <w:rsid w:val="00E33BF9"/>
    <w:rPr>
      <w:rFonts w:ascii="Times New Roman" w:hAnsi="Times New Roman" w:cs="Times New Roman"/>
      <w:spacing w:val="5"/>
      <w:sz w:val="16"/>
      <w:szCs w:val="16"/>
      <w:shd w:val="clear" w:color="auto" w:fill="FFFFFF"/>
    </w:rPr>
  </w:style>
  <w:style w:type="character" w:customStyle="1" w:styleId="Bodytext7Spacing-1pt">
    <w:name w:val="Body text (7) + Spacing -1 pt"/>
    <w:basedOn w:val="Bodytext70"/>
    <w:rsid w:val="00E33BF9"/>
    <w:rPr>
      <w:rFonts w:ascii="Times New Roman" w:hAnsi="Times New Roman" w:cs="Times New Roman"/>
      <w:b/>
      <w:bCs/>
      <w:spacing w:val="-24"/>
      <w:sz w:val="21"/>
      <w:szCs w:val="21"/>
      <w:shd w:val="clear" w:color="auto" w:fill="FFFFFF"/>
    </w:rPr>
  </w:style>
  <w:style w:type="character" w:customStyle="1" w:styleId="Bodytext100">
    <w:name w:val="Body text (10)_"/>
    <w:basedOn w:val="DefaultParagraphFont"/>
    <w:link w:val="Bodytext101"/>
    <w:rsid w:val="00E33BF9"/>
    <w:rPr>
      <w:rFonts w:ascii="Segoe UI" w:hAnsi="Segoe UI" w:cs="Segoe UI"/>
      <w:i/>
      <w:iCs/>
      <w:spacing w:val="11"/>
      <w:sz w:val="17"/>
      <w:szCs w:val="17"/>
      <w:shd w:val="clear" w:color="auto" w:fill="FFFFFF"/>
    </w:rPr>
  </w:style>
  <w:style w:type="character" w:customStyle="1" w:styleId="Bodytext10TimesNewRoman">
    <w:name w:val="Body text (10) + Times New Roman"/>
    <w:aliases w:val="9 pt12,Not Italic25,Spacing 0 pt193"/>
    <w:basedOn w:val="Bodytext100"/>
    <w:rsid w:val="00E33BF9"/>
    <w:rPr>
      <w:rFonts w:ascii="Times New Roman" w:hAnsi="Times New Roman" w:cs="Times New Roman"/>
      <w:i/>
      <w:iCs/>
      <w:spacing w:val="9"/>
      <w:sz w:val="18"/>
      <w:szCs w:val="18"/>
      <w:shd w:val="clear" w:color="auto" w:fill="FFFFFF"/>
    </w:rPr>
  </w:style>
  <w:style w:type="character" w:customStyle="1" w:styleId="Tableofcontents7">
    <w:name w:val="Table of contents (7)_"/>
    <w:basedOn w:val="DefaultParagraphFont"/>
    <w:link w:val="Tableofcontents70"/>
    <w:rsid w:val="00E33BF9"/>
    <w:rPr>
      <w:rFonts w:ascii="Times New Roman" w:hAnsi="Times New Roman" w:cs="Times New Roman"/>
      <w:spacing w:val="16"/>
      <w:sz w:val="12"/>
      <w:szCs w:val="12"/>
      <w:shd w:val="clear" w:color="auto" w:fill="FFFFFF"/>
    </w:rPr>
  </w:style>
  <w:style w:type="character" w:customStyle="1" w:styleId="Tableofcontents7115pt">
    <w:name w:val="Table of contents (7) + 11.5 pt"/>
    <w:aliases w:val="Spacing 0 pt192"/>
    <w:basedOn w:val="Tableofcontents7"/>
    <w:rsid w:val="00E33BF9"/>
    <w:rPr>
      <w:rFonts w:ascii="Times New Roman" w:hAnsi="Times New Roman" w:cs="Times New Roman"/>
      <w:spacing w:val="7"/>
      <w:sz w:val="23"/>
      <w:szCs w:val="23"/>
      <w:shd w:val="clear" w:color="auto" w:fill="FFFFFF"/>
    </w:rPr>
  </w:style>
  <w:style w:type="character" w:customStyle="1" w:styleId="Tableofcontents95pt">
    <w:name w:val="Table of contents + 9.5 pt"/>
    <w:aliases w:val="Spacing 0 pt191"/>
    <w:basedOn w:val="Tableofcontents"/>
    <w:rsid w:val="00E33BF9"/>
    <w:rPr>
      <w:rFonts w:ascii="Times New Roman" w:hAnsi="Times New Roman" w:cs="Times New Roman"/>
      <w:spacing w:val="14"/>
      <w:sz w:val="19"/>
      <w:szCs w:val="19"/>
      <w:shd w:val="clear" w:color="auto" w:fill="FFFFFF"/>
    </w:rPr>
  </w:style>
  <w:style w:type="character" w:customStyle="1" w:styleId="Tableofcontents45pt">
    <w:name w:val="Table of contents + 4.5 pt"/>
    <w:aliases w:val="Spacing 0 pt190"/>
    <w:basedOn w:val="Tableofcontents"/>
    <w:rsid w:val="00E33BF9"/>
    <w:rPr>
      <w:rFonts w:ascii="Times New Roman" w:hAnsi="Times New Roman" w:cs="Times New Roman"/>
      <w:spacing w:val="14"/>
      <w:sz w:val="9"/>
      <w:szCs w:val="9"/>
      <w:shd w:val="clear" w:color="auto" w:fill="FFFFFF"/>
    </w:rPr>
  </w:style>
  <w:style w:type="character" w:customStyle="1" w:styleId="Tableofcontents95pt1">
    <w:name w:val="Table of contents + 9.5 pt1"/>
    <w:aliases w:val="Spacing 0 pt189"/>
    <w:basedOn w:val="Tableofcontents"/>
    <w:rsid w:val="00E33BF9"/>
    <w:rPr>
      <w:rFonts w:ascii="Times New Roman" w:hAnsi="Times New Roman" w:cs="Times New Roman"/>
      <w:spacing w:val="14"/>
      <w:sz w:val="19"/>
      <w:szCs w:val="19"/>
      <w:shd w:val="clear" w:color="auto" w:fill="FFFFFF"/>
    </w:rPr>
  </w:style>
  <w:style w:type="character" w:customStyle="1" w:styleId="Tableofcontents9pt">
    <w:name w:val="Table of contents + 9 pt"/>
    <w:aliases w:val="Spacing 0 pt188"/>
    <w:basedOn w:val="Tableofcontents"/>
    <w:rsid w:val="00E33BF9"/>
    <w:rPr>
      <w:rFonts w:ascii="Times New Roman" w:hAnsi="Times New Roman" w:cs="Times New Roman"/>
      <w:spacing w:val="18"/>
      <w:sz w:val="18"/>
      <w:szCs w:val="18"/>
      <w:shd w:val="clear" w:color="auto" w:fill="FFFFFF"/>
    </w:rPr>
  </w:style>
  <w:style w:type="character" w:customStyle="1" w:styleId="Tableofcontents75pt1">
    <w:name w:val="Table of contents + 7.5 pt1"/>
    <w:aliases w:val="Bold43,Spacing 1 pt7"/>
    <w:basedOn w:val="Tableofcontents"/>
    <w:rsid w:val="00E33BF9"/>
    <w:rPr>
      <w:rFonts w:ascii="Times New Roman" w:hAnsi="Times New Roman" w:cs="Times New Roman"/>
      <w:b/>
      <w:bCs/>
      <w:spacing w:val="23"/>
      <w:sz w:val="15"/>
      <w:szCs w:val="15"/>
      <w:shd w:val="clear" w:color="auto" w:fill="FFFFFF"/>
    </w:rPr>
  </w:style>
  <w:style w:type="character" w:customStyle="1" w:styleId="BodytextBold11">
    <w:name w:val="Body text + Bold11"/>
    <w:basedOn w:val="Bodytext"/>
    <w:rsid w:val="00E33BF9"/>
    <w:rPr>
      <w:rFonts w:ascii="Times New Roman" w:hAnsi="Times New Roman" w:cs="Times New Roman"/>
      <w:b/>
      <w:bCs/>
      <w:spacing w:val="7"/>
      <w:sz w:val="23"/>
      <w:szCs w:val="23"/>
      <w:shd w:val="clear" w:color="auto" w:fill="FFFFFF"/>
    </w:rPr>
  </w:style>
  <w:style w:type="character" w:customStyle="1" w:styleId="BodytextSmallCaps">
    <w:name w:val="Body text + Small Caps"/>
    <w:basedOn w:val="Bodytext"/>
    <w:rsid w:val="00E33BF9"/>
    <w:rPr>
      <w:rFonts w:ascii="Times New Roman" w:hAnsi="Times New Roman" w:cs="Times New Roman"/>
      <w:smallCaps/>
      <w:spacing w:val="7"/>
      <w:sz w:val="23"/>
      <w:szCs w:val="23"/>
      <w:shd w:val="clear" w:color="auto" w:fill="FFFFFF"/>
    </w:rPr>
  </w:style>
  <w:style w:type="character" w:customStyle="1" w:styleId="Bodytext5115pt6">
    <w:name w:val="Body text (5) + 11.5 pt6"/>
    <w:aliases w:val="Not Italic24,Spacing 0 pt187"/>
    <w:basedOn w:val="Bodytext5"/>
    <w:rsid w:val="00E33BF9"/>
    <w:rPr>
      <w:rFonts w:ascii="Times New Roman" w:hAnsi="Times New Roman" w:cs="Times New Roman"/>
      <w:i/>
      <w:iCs/>
      <w:spacing w:val="7"/>
      <w:sz w:val="23"/>
      <w:szCs w:val="23"/>
      <w:shd w:val="clear" w:color="auto" w:fill="FFFFFF"/>
    </w:rPr>
  </w:style>
  <w:style w:type="character" w:customStyle="1" w:styleId="Bodytext44">
    <w:name w:val="Body text (4)4"/>
    <w:basedOn w:val="Bodytext4"/>
    <w:rsid w:val="00E33BF9"/>
    <w:rPr>
      <w:rFonts w:ascii="Times New Roman" w:hAnsi="Times New Roman" w:cs="Times New Roman"/>
      <w:i/>
      <w:iCs/>
      <w:spacing w:val="2"/>
      <w:sz w:val="23"/>
      <w:szCs w:val="23"/>
      <w:shd w:val="clear" w:color="auto" w:fill="FFFFFF"/>
    </w:rPr>
  </w:style>
  <w:style w:type="character" w:customStyle="1" w:styleId="Bodytext7115pt">
    <w:name w:val="Body text (7) + 11.5 pt"/>
    <w:aliases w:val="Not Bold18,Italic32,Spacing 0 pt186"/>
    <w:basedOn w:val="Bodytext70"/>
    <w:rsid w:val="00E33BF9"/>
    <w:rPr>
      <w:rFonts w:ascii="Times New Roman" w:hAnsi="Times New Roman" w:cs="Times New Roman"/>
      <w:b/>
      <w:bCs/>
      <w:i/>
      <w:iCs/>
      <w:spacing w:val="2"/>
      <w:sz w:val="23"/>
      <w:szCs w:val="23"/>
      <w:shd w:val="clear" w:color="auto" w:fill="FFFFFF"/>
    </w:rPr>
  </w:style>
  <w:style w:type="character" w:customStyle="1" w:styleId="Other2">
    <w:name w:val="Other (2)_"/>
    <w:basedOn w:val="DefaultParagraphFont"/>
    <w:link w:val="Other21"/>
    <w:rsid w:val="00E33BF9"/>
    <w:rPr>
      <w:rFonts w:ascii="Times New Roman" w:hAnsi="Times New Roman" w:cs="Times New Roman"/>
      <w:spacing w:val="7"/>
      <w:sz w:val="23"/>
      <w:szCs w:val="23"/>
      <w:shd w:val="clear" w:color="auto" w:fill="FFFFFF"/>
    </w:rPr>
  </w:style>
  <w:style w:type="character" w:customStyle="1" w:styleId="Other20">
    <w:name w:val="Other (2)"/>
    <w:basedOn w:val="Other2"/>
    <w:rsid w:val="00E33BF9"/>
    <w:rPr>
      <w:rFonts w:ascii="Times New Roman" w:hAnsi="Times New Roman" w:cs="Times New Roman"/>
      <w:spacing w:val="7"/>
      <w:sz w:val="23"/>
      <w:szCs w:val="23"/>
      <w:shd w:val="clear" w:color="auto" w:fill="FFFFFF"/>
    </w:rPr>
  </w:style>
  <w:style w:type="character" w:customStyle="1" w:styleId="Other22">
    <w:name w:val="Other (2)2"/>
    <w:basedOn w:val="Other2"/>
    <w:rsid w:val="00E33BF9"/>
    <w:rPr>
      <w:rFonts w:ascii="Times New Roman" w:hAnsi="Times New Roman" w:cs="Times New Roman"/>
      <w:noProof/>
      <w:spacing w:val="7"/>
      <w:sz w:val="23"/>
      <w:szCs w:val="23"/>
      <w:shd w:val="clear" w:color="auto" w:fill="FFFFFF"/>
    </w:rPr>
  </w:style>
  <w:style w:type="character" w:customStyle="1" w:styleId="Other3">
    <w:name w:val="Other (3)_"/>
    <w:basedOn w:val="DefaultParagraphFont"/>
    <w:link w:val="Other31"/>
    <w:rsid w:val="00E33BF9"/>
    <w:rPr>
      <w:rFonts w:ascii="Segoe UI" w:hAnsi="Segoe UI" w:cs="Segoe UI"/>
      <w:noProof/>
      <w:sz w:val="21"/>
      <w:szCs w:val="21"/>
      <w:shd w:val="clear" w:color="auto" w:fill="FFFFFF"/>
    </w:rPr>
  </w:style>
  <w:style w:type="character" w:customStyle="1" w:styleId="Other30">
    <w:name w:val="Other (3)"/>
    <w:basedOn w:val="Other3"/>
    <w:rsid w:val="00E33BF9"/>
    <w:rPr>
      <w:rFonts w:ascii="Segoe UI" w:hAnsi="Segoe UI" w:cs="Segoe UI"/>
      <w:noProof/>
      <w:sz w:val="21"/>
      <w:szCs w:val="21"/>
      <w:shd w:val="clear" w:color="auto" w:fill="FFFFFF"/>
    </w:rPr>
  </w:style>
  <w:style w:type="character" w:customStyle="1" w:styleId="Other4">
    <w:name w:val="Other (4)_"/>
    <w:basedOn w:val="DefaultParagraphFont"/>
    <w:link w:val="Other41"/>
    <w:rsid w:val="00E33BF9"/>
    <w:rPr>
      <w:rFonts w:ascii="Times New Roman" w:hAnsi="Times New Roman" w:cs="Times New Roman"/>
      <w:noProof/>
      <w:spacing w:val="9"/>
      <w:sz w:val="18"/>
      <w:szCs w:val="18"/>
      <w:shd w:val="clear" w:color="auto" w:fill="FFFFFF"/>
    </w:rPr>
  </w:style>
  <w:style w:type="character" w:customStyle="1" w:styleId="Other40">
    <w:name w:val="Other (4)"/>
    <w:basedOn w:val="Other4"/>
    <w:rsid w:val="00E33BF9"/>
    <w:rPr>
      <w:rFonts w:ascii="Times New Roman" w:hAnsi="Times New Roman" w:cs="Times New Roman"/>
      <w:noProof/>
      <w:spacing w:val="9"/>
      <w:sz w:val="18"/>
      <w:szCs w:val="18"/>
      <w:shd w:val="clear" w:color="auto" w:fill="FFFFFF"/>
    </w:rPr>
  </w:style>
  <w:style w:type="character" w:customStyle="1" w:styleId="Other">
    <w:name w:val="Other_"/>
    <w:basedOn w:val="DefaultParagraphFont"/>
    <w:link w:val="Other1"/>
    <w:rsid w:val="00E33BF9"/>
    <w:rPr>
      <w:rFonts w:ascii="Times New Roman" w:hAnsi="Times New Roman" w:cs="Times New Roman"/>
      <w:noProof/>
      <w:spacing w:val="6"/>
      <w:sz w:val="20"/>
      <w:szCs w:val="20"/>
      <w:shd w:val="clear" w:color="auto" w:fill="FFFFFF"/>
    </w:rPr>
  </w:style>
  <w:style w:type="character" w:customStyle="1" w:styleId="Other0">
    <w:name w:val="Other"/>
    <w:basedOn w:val="Other"/>
    <w:rsid w:val="00E33BF9"/>
    <w:rPr>
      <w:rFonts w:ascii="Times New Roman" w:hAnsi="Times New Roman" w:cs="Times New Roman"/>
      <w:noProof/>
      <w:spacing w:val="6"/>
      <w:sz w:val="20"/>
      <w:szCs w:val="20"/>
      <w:shd w:val="clear" w:color="auto" w:fill="FFFFFF"/>
    </w:rPr>
  </w:style>
  <w:style w:type="character" w:customStyle="1" w:styleId="Other5">
    <w:name w:val="Other (5)_"/>
    <w:basedOn w:val="DefaultParagraphFont"/>
    <w:link w:val="Other51"/>
    <w:rsid w:val="00E33BF9"/>
    <w:rPr>
      <w:rFonts w:ascii="FrankRuehl" w:hAnsi="FrankRuehl" w:cs="FrankRuehl"/>
      <w:noProof/>
      <w:sz w:val="31"/>
      <w:szCs w:val="31"/>
      <w:shd w:val="clear" w:color="auto" w:fill="FFFFFF"/>
    </w:rPr>
  </w:style>
  <w:style w:type="character" w:customStyle="1" w:styleId="Other50">
    <w:name w:val="Other (5)"/>
    <w:basedOn w:val="Other5"/>
    <w:rsid w:val="00E33BF9"/>
    <w:rPr>
      <w:rFonts w:ascii="FrankRuehl" w:hAnsi="FrankRuehl" w:cs="FrankRuehl"/>
      <w:noProof/>
      <w:sz w:val="31"/>
      <w:szCs w:val="31"/>
      <w:shd w:val="clear" w:color="auto" w:fill="FFFFFF"/>
    </w:rPr>
  </w:style>
  <w:style w:type="character" w:customStyle="1" w:styleId="Other6">
    <w:name w:val="Other (6)_"/>
    <w:basedOn w:val="DefaultParagraphFont"/>
    <w:link w:val="Other61"/>
    <w:rsid w:val="00E33BF9"/>
    <w:rPr>
      <w:rFonts w:ascii="Segoe UI" w:hAnsi="Segoe UI" w:cs="Segoe UI"/>
      <w:noProof/>
      <w:sz w:val="23"/>
      <w:szCs w:val="23"/>
      <w:shd w:val="clear" w:color="auto" w:fill="FFFFFF"/>
    </w:rPr>
  </w:style>
  <w:style w:type="character" w:customStyle="1" w:styleId="Other60">
    <w:name w:val="Other (6)"/>
    <w:basedOn w:val="Other6"/>
    <w:rsid w:val="00E33BF9"/>
    <w:rPr>
      <w:rFonts w:ascii="Segoe UI" w:hAnsi="Segoe UI" w:cs="Segoe UI"/>
      <w:noProof/>
      <w:sz w:val="23"/>
      <w:szCs w:val="23"/>
      <w:shd w:val="clear" w:color="auto" w:fill="FFFFFF"/>
    </w:rPr>
  </w:style>
  <w:style w:type="character" w:customStyle="1" w:styleId="Bodytext32">
    <w:name w:val="Body text3"/>
    <w:basedOn w:val="Bodytext"/>
    <w:rsid w:val="00E33BF9"/>
    <w:rPr>
      <w:rFonts w:ascii="Times New Roman" w:hAnsi="Times New Roman" w:cs="Times New Roman"/>
      <w:spacing w:val="7"/>
      <w:sz w:val="23"/>
      <w:szCs w:val="23"/>
      <w:u w:val="single"/>
      <w:shd w:val="clear" w:color="auto" w:fill="FFFFFF"/>
    </w:rPr>
  </w:style>
  <w:style w:type="character" w:customStyle="1" w:styleId="Headerorfooter4115pt">
    <w:name w:val="Header or footer (4) + 11.5 pt"/>
    <w:aliases w:val="Bold42"/>
    <w:basedOn w:val="Headerorfooter4"/>
    <w:rsid w:val="00E33BF9"/>
    <w:rPr>
      <w:rFonts w:ascii="Times New Roman" w:hAnsi="Times New Roman" w:cs="Times New Roman"/>
      <w:b/>
      <w:bCs/>
      <w:spacing w:val="9"/>
      <w:sz w:val="23"/>
      <w:szCs w:val="23"/>
      <w:shd w:val="clear" w:color="auto" w:fill="FFFFFF"/>
    </w:rPr>
  </w:style>
  <w:style w:type="character" w:customStyle="1" w:styleId="Tablecaption33">
    <w:name w:val="Table caption3"/>
    <w:basedOn w:val="Tablecaption"/>
    <w:rsid w:val="00E33BF9"/>
    <w:rPr>
      <w:rFonts w:ascii="Times New Roman" w:hAnsi="Times New Roman" w:cs="Times New Roman"/>
      <w:b/>
      <w:bCs/>
      <w:spacing w:val="7"/>
      <w:sz w:val="23"/>
      <w:szCs w:val="23"/>
      <w:shd w:val="clear" w:color="auto" w:fill="FFFFFF"/>
    </w:rPr>
  </w:style>
  <w:style w:type="character" w:customStyle="1" w:styleId="BodytextVerdana">
    <w:name w:val="Body text + Verdana"/>
    <w:aliases w:val="6.5 pt,Bold41,Spacing 0 pt185"/>
    <w:basedOn w:val="Bodytext"/>
    <w:rsid w:val="00E33BF9"/>
    <w:rPr>
      <w:rFonts w:ascii="Verdana" w:hAnsi="Verdana" w:cs="Verdana"/>
      <w:b/>
      <w:bCs/>
      <w:spacing w:val="15"/>
      <w:sz w:val="13"/>
      <w:szCs w:val="13"/>
      <w:shd w:val="clear" w:color="auto" w:fill="FFFFFF"/>
    </w:rPr>
  </w:style>
  <w:style w:type="character" w:customStyle="1" w:styleId="BodytextVerdana5">
    <w:name w:val="Body text + Verdana5"/>
    <w:aliases w:val="11 pt,Spacing 0 pt184"/>
    <w:basedOn w:val="Bodytext"/>
    <w:rsid w:val="00E33BF9"/>
    <w:rPr>
      <w:rFonts w:ascii="Verdana" w:hAnsi="Verdana" w:cs="Verdana"/>
      <w:spacing w:val="1"/>
      <w:sz w:val="22"/>
      <w:szCs w:val="22"/>
      <w:shd w:val="clear" w:color="auto" w:fill="FFFFFF"/>
    </w:rPr>
  </w:style>
  <w:style w:type="character" w:customStyle="1" w:styleId="Tablecaption22">
    <w:name w:val="Table caption2"/>
    <w:basedOn w:val="Tablecaption"/>
    <w:rsid w:val="00E33BF9"/>
    <w:rPr>
      <w:rFonts w:ascii="Times New Roman" w:hAnsi="Times New Roman" w:cs="Times New Roman"/>
      <w:b/>
      <w:bCs/>
      <w:spacing w:val="7"/>
      <w:sz w:val="23"/>
      <w:szCs w:val="23"/>
      <w:u w:val="single"/>
      <w:shd w:val="clear" w:color="auto" w:fill="FFFFFF"/>
    </w:rPr>
  </w:style>
  <w:style w:type="character" w:customStyle="1" w:styleId="Bodytext11">
    <w:name w:val="Body text (11)_"/>
    <w:basedOn w:val="DefaultParagraphFont"/>
    <w:link w:val="Bodytext111"/>
    <w:rsid w:val="00E33BF9"/>
    <w:rPr>
      <w:rFonts w:ascii="Times New Roman" w:hAnsi="Times New Roman" w:cs="Times New Roman"/>
      <w:spacing w:val="4"/>
      <w:sz w:val="25"/>
      <w:szCs w:val="25"/>
      <w:shd w:val="clear" w:color="auto" w:fill="FFFFFF"/>
    </w:rPr>
  </w:style>
  <w:style w:type="character" w:customStyle="1" w:styleId="Bodytext110">
    <w:name w:val="Body text (11)"/>
    <w:basedOn w:val="Bodytext11"/>
    <w:rsid w:val="00E33BF9"/>
    <w:rPr>
      <w:rFonts w:ascii="Times New Roman" w:hAnsi="Times New Roman" w:cs="Times New Roman"/>
      <w:spacing w:val="4"/>
      <w:sz w:val="25"/>
      <w:szCs w:val="25"/>
      <w:shd w:val="clear" w:color="auto" w:fill="FFFFFF"/>
    </w:rPr>
  </w:style>
  <w:style w:type="character" w:customStyle="1" w:styleId="Bodytext720">
    <w:name w:val="Body text (7)2"/>
    <w:basedOn w:val="Bodytext70"/>
    <w:rsid w:val="00E33BF9"/>
    <w:rPr>
      <w:rFonts w:ascii="Times New Roman" w:hAnsi="Times New Roman" w:cs="Times New Roman"/>
      <w:b/>
      <w:bCs/>
      <w:spacing w:val="10"/>
      <w:sz w:val="21"/>
      <w:szCs w:val="21"/>
      <w:u w:val="single"/>
      <w:shd w:val="clear" w:color="auto" w:fill="FFFFFF"/>
    </w:rPr>
  </w:style>
  <w:style w:type="character" w:customStyle="1" w:styleId="Bodytext12">
    <w:name w:val="Body text (12)_"/>
    <w:basedOn w:val="DefaultParagraphFont"/>
    <w:link w:val="Bodytext121"/>
    <w:rsid w:val="00E33BF9"/>
    <w:rPr>
      <w:rFonts w:ascii="Times New Roman" w:hAnsi="Times New Roman" w:cs="Times New Roman"/>
      <w:spacing w:val="5"/>
      <w:shd w:val="clear" w:color="auto" w:fill="FFFFFF"/>
    </w:rPr>
  </w:style>
  <w:style w:type="character" w:customStyle="1" w:styleId="Bodytext120">
    <w:name w:val="Body text (12)"/>
    <w:basedOn w:val="Bodytext12"/>
    <w:rsid w:val="00E33BF9"/>
    <w:rPr>
      <w:rFonts w:ascii="Times New Roman" w:hAnsi="Times New Roman" w:cs="Times New Roman"/>
      <w:spacing w:val="5"/>
      <w:shd w:val="clear" w:color="auto" w:fill="FFFFFF"/>
    </w:rPr>
  </w:style>
  <w:style w:type="character" w:customStyle="1" w:styleId="Bodytext9pt">
    <w:name w:val="Body text + 9 pt"/>
    <w:aliases w:val="Spacing 0 pt183"/>
    <w:basedOn w:val="Bodytext"/>
    <w:rsid w:val="00E33BF9"/>
    <w:rPr>
      <w:rFonts w:ascii="Times New Roman" w:hAnsi="Times New Roman" w:cs="Times New Roman"/>
      <w:spacing w:val="9"/>
      <w:sz w:val="18"/>
      <w:szCs w:val="18"/>
      <w:shd w:val="clear" w:color="auto" w:fill="FFFFFF"/>
    </w:rPr>
  </w:style>
  <w:style w:type="character" w:customStyle="1" w:styleId="BodytextConsolas">
    <w:name w:val="Body text + Consolas"/>
    <w:aliases w:val="15 pt,Spacing 0 pt182"/>
    <w:basedOn w:val="Bodytext"/>
    <w:rsid w:val="00E33BF9"/>
    <w:rPr>
      <w:rFonts w:ascii="Consolas" w:hAnsi="Consolas" w:cs="Consolas"/>
      <w:noProof/>
      <w:spacing w:val="0"/>
      <w:sz w:val="30"/>
      <w:szCs w:val="30"/>
      <w:shd w:val="clear" w:color="auto" w:fill="FFFFFF"/>
    </w:rPr>
  </w:style>
  <w:style w:type="character" w:customStyle="1" w:styleId="Bodytext95pt">
    <w:name w:val="Body text + 9.5 pt"/>
    <w:aliases w:val="Bold40,Spacing 0 pt181"/>
    <w:basedOn w:val="Bodytext"/>
    <w:rsid w:val="00E33BF9"/>
    <w:rPr>
      <w:rFonts w:ascii="Times New Roman" w:hAnsi="Times New Roman" w:cs="Times New Roman"/>
      <w:b/>
      <w:bCs/>
      <w:spacing w:val="5"/>
      <w:sz w:val="19"/>
      <w:szCs w:val="19"/>
      <w:shd w:val="clear" w:color="auto" w:fill="FFFFFF"/>
    </w:rPr>
  </w:style>
  <w:style w:type="character" w:customStyle="1" w:styleId="Bodytext16pt7">
    <w:name w:val="Body text + 16 pt7"/>
    <w:aliases w:val="Spacing 0 pt180"/>
    <w:basedOn w:val="Bodytext"/>
    <w:rsid w:val="00E33BF9"/>
    <w:rPr>
      <w:rFonts w:ascii="Times New Roman" w:hAnsi="Times New Roman" w:cs="Times New Roman"/>
      <w:spacing w:val="-5"/>
      <w:sz w:val="32"/>
      <w:szCs w:val="32"/>
      <w:shd w:val="clear" w:color="auto" w:fill="FFFFFF"/>
    </w:rPr>
  </w:style>
  <w:style w:type="character" w:customStyle="1" w:styleId="Bodytext13">
    <w:name w:val="Body text (13)_"/>
    <w:basedOn w:val="DefaultParagraphFont"/>
    <w:link w:val="Bodytext131"/>
    <w:rsid w:val="00E33BF9"/>
    <w:rPr>
      <w:rFonts w:ascii="Times New Roman" w:hAnsi="Times New Roman" w:cs="Times New Roman"/>
      <w:spacing w:val="10"/>
      <w:shd w:val="clear" w:color="auto" w:fill="FFFFFF"/>
    </w:rPr>
  </w:style>
  <w:style w:type="character" w:customStyle="1" w:styleId="Bodytext130">
    <w:name w:val="Body text (13)"/>
    <w:basedOn w:val="Bodytext13"/>
    <w:rsid w:val="00E33BF9"/>
    <w:rPr>
      <w:rFonts w:ascii="Times New Roman" w:hAnsi="Times New Roman" w:cs="Times New Roman"/>
      <w:spacing w:val="10"/>
      <w:shd w:val="clear" w:color="auto" w:fill="FFFFFF"/>
    </w:rPr>
  </w:style>
  <w:style w:type="character" w:customStyle="1" w:styleId="Tablecaption64">
    <w:name w:val="Table caption (6)4"/>
    <w:basedOn w:val="Tablecaption6"/>
    <w:rsid w:val="00E33BF9"/>
    <w:rPr>
      <w:rFonts w:ascii="Times New Roman" w:hAnsi="Times New Roman" w:cs="Times New Roman"/>
      <w:spacing w:val="7"/>
      <w:sz w:val="23"/>
      <w:szCs w:val="23"/>
      <w:u w:val="single"/>
      <w:shd w:val="clear" w:color="auto" w:fill="FFFFFF"/>
    </w:rPr>
  </w:style>
  <w:style w:type="character" w:customStyle="1" w:styleId="Bodytext7NotBold">
    <w:name w:val="Body text (7) + Not Bold"/>
    <w:aliases w:val="Italic31,Spacing 0 pt179"/>
    <w:basedOn w:val="Bodytext70"/>
    <w:rsid w:val="00E33BF9"/>
    <w:rPr>
      <w:rFonts w:ascii="Times New Roman" w:hAnsi="Times New Roman" w:cs="Times New Roman"/>
      <w:b/>
      <w:bCs/>
      <w:i/>
      <w:iCs/>
      <w:spacing w:val="3"/>
      <w:sz w:val="21"/>
      <w:szCs w:val="21"/>
      <w:shd w:val="clear" w:color="auto" w:fill="FFFFFF"/>
    </w:rPr>
  </w:style>
  <w:style w:type="character" w:customStyle="1" w:styleId="HeaderorfooterBold">
    <w:name w:val="Header or footer + Bold"/>
    <w:aliases w:val="Spacing 0 pt178"/>
    <w:basedOn w:val="Headerorfooter"/>
    <w:rsid w:val="00E33BF9"/>
    <w:rPr>
      <w:rFonts w:ascii="Times New Roman" w:hAnsi="Times New Roman" w:cs="Times New Roman"/>
      <w:b/>
      <w:bCs/>
      <w:spacing w:val="9"/>
      <w:sz w:val="23"/>
      <w:szCs w:val="23"/>
      <w:shd w:val="clear" w:color="auto" w:fill="FFFFFF"/>
    </w:rPr>
  </w:style>
  <w:style w:type="character" w:customStyle="1" w:styleId="Bodytext14">
    <w:name w:val="Body text (14)_"/>
    <w:basedOn w:val="DefaultParagraphFont"/>
    <w:link w:val="Bodytext141"/>
    <w:rsid w:val="00E33BF9"/>
    <w:rPr>
      <w:rFonts w:ascii="Times New Roman" w:hAnsi="Times New Roman" w:cs="Times New Roman"/>
      <w:spacing w:val="4"/>
      <w:sz w:val="25"/>
      <w:szCs w:val="25"/>
      <w:shd w:val="clear" w:color="auto" w:fill="FFFFFF"/>
    </w:rPr>
  </w:style>
  <w:style w:type="character" w:customStyle="1" w:styleId="Bodytext140">
    <w:name w:val="Body text (14)"/>
    <w:basedOn w:val="Bodytext14"/>
    <w:rsid w:val="00E33BF9"/>
    <w:rPr>
      <w:rFonts w:ascii="Times New Roman" w:hAnsi="Times New Roman" w:cs="Times New Roman"/>
      <w:spacing w:val="4"/>
      <w:sz w:val="25"/>
      <w:szCs w:val="25"/>
      <w:shd w:val="clear" w:color="auto" w:fill="FFFFFF"/>
    </w:rPr>
  </w:style>
  <w:style w:type="character" w:customStyle="1" w:styleId="BodytextSegoeUI">
    <w:name w:val="Body text + Segoe UI"/>
    <w:aliases w:val="8.5 pt,Italic30,Spacing 0 pt177"/>
    <w:basedOn w:val="Bodytext"/>
    <w:rsid w:val="00E33BF9"/>
    <w:rPr>
      <w:rFonts w:ascii="Segoe UI" w:hAnsi="Segoe UI" w:cs="Segoe UI"/>
      <w:i/>
      <w:iCs/>
      <w:noProof/>
      <w:spacing w:val="11"/>
      <w:sz w:val="17"/>
      <w:szCs w:val="17"/>
      <w:shd w:val="clear" w:color="auto" w:fill="FFFFFF"/>
    </w:rPr>
  </w:style>
  <w:style w:type="character" w:customStyle="1" w:styleId="Bodytext4105pt">
    <w:name w:val="Body text (4) + 10.5 pt"/>
    <w:aliases w:val="Spacing 0 pt176"/>
    <w:basedOn w:val="Bodytext4"/>
    <w:rsid w:val="00E33BF9"/>
    <w:rPr>
      <w:rFonts w:ascii="Times New Roman" w:hAnsi="Times New Roman" w:cs="Times New Roman"/>
      <w:i/>
      <w:iCs/>
      <w:spacing w:val="3"/>
      <w:sz w:val="21"/>
      <w:szCs w:val="21"/>
      <w:shd w:val="clear" w:color="auto" w:fill="FFFFFF"/>
    </w:rPr>
  </w:style>
  <w:style w:type="character" w:customStyle="1" w:styleId="Bodytext4Bold4">
    <w:name w:val="Body text (4) + Bold4"/>
    <w:aliases w:val="Not Italic23,Spacing 0 pt175"/>
    <w:basedOn w:val="Bodytext4"/>
    <w:rsid w:val="00E33BF9"/>
    <w:rPr>
      <w:rFonts w:ascii="Times New Roman" w:hAnsi="Times New Roman" w:cs="Times New Roman"/>
      <w:b/>
      <w:bCs/>
      <w:i/>
      <w:iCs/>
      <w:noProof/>
      <w:spacing w:val="7"/>
      <w:sz w:val="23"/>
      <w:szCs w:val="23"/>
      <w:shd w:val="clear" w:color="auto" w:fill="FFFFFF"/>
    </w:rPr>
  </w:style>
  <w:style w:type="character" w:customStyle="1" w:styleId="Bodytext15">
    <w:name w:val="Body text (15)_"/>
    <w:basedOn w:val="DefaultParagraphFont"/>
    <w:link w:val="Bodytext151"/>
    <w:rsid w:val="00E33BF9"/>
    <w:rPr>
      <w:rFonts w:ascii="Times New Roman" w:hAnsi="Times New Roman" w:cs="Times New Roman"/>
      <w:spacing w:val="4"/>
      <w:sz w:val="25"/>
      <w:szCs w:val="25"/>
      <w:shd w:val="clear" w:color="auto" w:fill="FFFFFF"/>
    </w:rPr>
  </w:style>
  <w:style w:type="character" w:customStyle="1" w:styleId="Bodytext150">
    <w:name w:val="Body text (15)"/>
    <w:basedOn w:val="Bodytext15"/>
    <w:rsid w:val="00E33BF9"/>
    <w:rPr>
      <w:rFonts w:ascii="Times New Roman" w:hAnsi="Times New Roman" w:cs="Times New Roman"/>
      <w:spacing w:val="4"/>
      <w:sz w:val="25"/>
      <w:szCs w:val="25"/>
      <w:shd w:val="clear" w:color="auto" w:fill="FFFFFF"/>
    </w:rPr>
  </w:style>
  <w:style w:type="character" w:customStyle="1" w:styleId="Bodytext152">
    <w:name w:val="Body text (15)2"/>
    <w:basedOn w:val="Bodytext15"/>
    <w:rsid w:val="00E33BF9"/>
    <w:rPr>
      <w:rFonts w:ascii="Times New Roman" w:hAnsi="Times New Roman" w:cs="Times New Roman"/>
      <w:noProof/>
      <w:spacing w:val="4"/>
      <w:sz w:val="25"/>
      <w:szCs w:val="25"/>
      <w:shd w:val="clear" w:color="auto" w:fill="FFFFFF"/>
    </w:rPr>
  </w:style>
  <w:style w:type="character" w:customStyle="1" w:styleId="Tablecaption63">
    <w:name w:val="Table caption (6)3"/>
    <w:basedOn w:val="Tablecaption6"/>
    <w:rsid w:val="00E33BF9"/>
    <w:rPr>
      <w:rFonts w:ascii="Times New Roman" w:hAnsi="Times New Roman" w:cs="Times New Roman"/>
      <w:noProof/>
      <w:spacing w:val="7"/>
      <w:sz w:val="23"/>
      <w:szCs w:val="23"/>
      <w:shd w:val="clear" w:color="auto" w:fill="FFFFFF"/>
    </w:rPr>
  </w:style>
  <w:style w:type="character" w:customStyle="1" w:styleId="Tablecaption62">
    <w:name w:val="Table caption (6)2"/>
    <w:basedOn w:val="Tablecaption6"/>
    <w:rsid w:val="00E33BF9"/>
    <w:rPr>
      <w:rFonts w:ascii="Times New Roman" w:hAnsi="Times New Roman" w:cs="Times New Roman"/>
      <w:spacing w:val="7"/>
      <w:sz w:val="23"/>
      <w:szCs w:val="23"/>
      <w:u w:val="single"/>
      <w:shd w:val="clear" w:color="auto" w:fill="FFFFFF"/>
    </w:rPr>
  </w:style>
  <w:style w:type="character" w:customStyle="1" w:styleId="Tablecaption6Spacing7pt">
    <w:name w:val="Table caption (6) + Spacing 7 pt"/>
    <w:basedOn w:val="Tablecaption6"/>
    <w:rsid w:val="00E33BF9"/>
    <w:rPr>
      <w:rFonts w:ascii="Times New Roman" w:hAnsi="Times New Roman" w:cs="Times New Roman"/>
      <w:spacing w:val="145"/>
      <w:sz w:val="23"/>
      <w:szCs w:val="23"/>
      <w:u w:val="single"/>
      <w:shd w:val="clear" w:color="auto" w:fill="FFFFFF"/>
    </w:rPr>
  </w:style>
  <w:style w:type="character" w:customStyle="1" w:styleId="Tablecaption6Spacing7pt1">
    <w:name w:val="Table caption (6) + Spacing 7 pt1"/>
    <w:basedOn w:val="Tablecaption6"/>
    <w:rsid w:val="00E33BF9"/>
    <w:rPr>
      <w:rFonts w:ascii="Times New Roman" w:hAnsi="Times New Roman" w:cs="Times New Roman"/>
      <w:spacing w:val="145"/>
      <w:sz w:val="23"/>
      <w:szCs w:val="23"/>
      <w:u w:val="single"/>
      <w:shd w:val="clear" w:color="auto" w:fill="FFFFFF"/>
    </w:rPr>
  </w:style>
  <w:style w:type="character" w:customStyle="1" w:styleId="Headerorfooter7">
    <w:name w:val="Header or footer (7)_"/>
    <w:basedOn w:val="DefaultParagraphFont"/>
    <w:link w:val="Headerorfooter70"/>
    <w:rsid w:val="00E33BF9"/>
    <w:rPr>
      <w:rFonts w:ascii="Times New Roman" w:hAnsi="Times New Roman" w:cs="Times New Roman"/>
      <w:b/>
      <w:bCs/>
      <w:spacing w:val="5"/>
      <w:sz w:val="21"/>
      <w:szCs w:val="21"/>
      <w:shd w:val="clear" w:color="auto" w:fill="FFFFFF"/>
    </w:rPr>
  </w:style>
  <w:style w:type="character" w:customStyle="1" w:styleId="Heading42">
    <w:name w:val="Heading #4 (2)_"/>
    <w:basedOn w:val="DefaultParagraphFont"/>
    <w:link w:val="Heading420"/>
    <w:rsid w:val="00E33BF9"/>
    <w:rPr>
      <w:rFonts w:ascii="Times New Roman" w:hAnsi="Times New Roman" w:cs="Times New Roman"/>
      <w:b/>
      <w:bCs/>
      <w:spacing w:val="3"/>
      <w:sz w:val="25"/>
      <w:szCs w:val="25"/>
      <w:shd w:val="clear" w:color="auto" w:fill="FFFFFF"/>
    </w:rPr>
  </w:style>
  <w:style w:type="character" w:customStyle="1" w:styleId="Heading44pt">
    <w:name w:val="Heading #4 + 4 pt"/>
    <w:aliases w:val="Spacing 0 pt174"/>
    <w:basedOn w:val="Heading4"/>
    <w:rsid w:val="00E33BF9"/>
    <w:rPr>
      <w:rFonts w:ascii="Times New Roman" w:hAnsi="Times New Roman" w:cs="Times New Roman"/>
      <w:spacing w:val="0"/>
      <w:sz w:val="8"/>
      <w:szCs w:val="8"/>
      <w:shd w:val="clear" w:color="auto" w:fill="FFFFFF"/>
    </w:rPr>
  </w:style>
  <w:style w:type="character" w:customStyle="1" w:styleId="Bodytext4pt5">
    <w:name w:val="Body text + 4 pt5"/>
    <w:aliases w:val="Spacing 0 pt173"/>
    <w:basedOn w:val="Bodytext"/>
    <w:rsid w:val="00E33BF9"/>
    <w:rPr>
      <w:rFonts w:ascii="Times New Roman" w:hAnsi="Times New Roman" w:cs="Times New Roman"/>
      <w:spacing w:val="0"/>
      <w:sz w:val="8"/>
      <w:szCs w:val="8"/>
      <w:shd w:val="clear" w:color="auto" w:fill="FFFFFF"/>
    </w:rPr>
  </w:style>
  <w:style w:type="character" w:customStyle="1" w:styleId="Headerorfooter2Spacing0pt">
    <w:name w:val="Header or footer (2) + Spacing 0 pt"/>
    <w:basedOn w:val="Headerorfooter2"/>
    <w:rsid w:val="00E33BF9"/>
    <w:rPr>
      <w:rFonts w:ascii="Times New Roman" w:hAnsi="Times New Roman" w:cs="Times New Roman"/>
      <w:b/>
      <w:bCs/>
      <w:spacing w:val="7"/>
      <w:sz w:val="23"/>
      <w:szCs w:val="23"/>
      <w:shd w:val="clear" w:color="auto" w:fill="FFFFFF"/>
    </w:rPr>
  </w:style>
  <w:style w:type="character" w:customStyle="1" w:styleId="Headerorfooter8">
    <w:name w:val="Header or footer (8)_"/>
    <w:basedOn w:val="DefaultParagraphFont"/>
    <w:link w:val="Headerorfooter81"/>
    <w:rsid w:val="00E33BF9"/>
    <w:rPr>
      <w:rFonts w:ascii="Times New Roman" w:hAnsi="Times New Roman" w:cs="Times New Roman"/>
      <w:b/>
      <w:bCs/>
      <w:spacing w:val="8"/>
      <w:sz w:val="23"/>
      <w:szCs w:val="23"/>
      <w:shd w:val="clear" w:color="auto" w:fill="FFFFFF"/>
    </w:rPr>
  </w:style>
  <w:style w:type="character" w:customStyle="1" w:styleId="Headerorfooter80">
    <w:name w:val="Header or footer (8)"/>
    <w:basedOn w:val="Headerorfooter8"/>
    <w:rsid w:val="00E33BF9"/>
    <w:rPr>
      <w:rFonts w:ascii="Times New Roman" w:hAnsi="Times New Roman" w:cs="Times New Roman"/>
      <w:b/>
      <w:bCs/>
      <w:spacing w:val="8"/>
      <w:sz w:val="23"/>
      <w:szCs w:val="23"/>
      <w:shd w:val="clear" w:color="auto" w:fill="FFFFFF"/>
    </w:rPr>
  </w:style>
  <w:style w:type="character" w:customStyle="1" w:styleId="Headerorfooter9">
    <w:name w:val="Header or footer (9)_"/>
    <w:basedOn w:val="DefaultParagraphFont"/>
    <w:link w:val="Headerorfooter91"/>
    <w:rsid w:val="00E33BF9"/>
    <w:rPr>
      <w:rFonts w:ascii="Times New Roman" w:hAnsi="Times New Roman" w:cs="Times New Roman"/>
      <w:spacing w:val="7"/>
      <w:sz w:val="23"/>
      <w:szCs w:val="23"/>
      <w:shd w:val="clear" w:color="auto" w:fill="FFFFFF"/>
    </w:rPr>
  </w:style>
  <w:style w:type="character" w:customStyle="1" w:styleId="Headerorfooter90">
    <w:name w:val="Header or footer (9)"/>
    <w:basedOn w:val="Headerorfooter9"/>
    <w:rsid w:val="00E33BF9"/>
    <w:rPr>
      <w:rFonts w:ascii="Times New Roman" w:hAnsi="Times New Roman" w:cs="Times New Roman"/>
      <w:spacing w:val="7"/>
      <w:sz w:val="23"/>
      <w:szCs w:val="23"/>
      <w:shd w:val="clear" w:color="auto" w:fill="FFFFFF"/>
    </w:rPr>
  </w:style>
  <w:style w:type="character" w:customStyle="1" w:styleId="Bodytext2Spacing0pt">
    <w:name w:val="Body text (2) + Spacing 0 pt"/>
    <w:basedOn w:val="Bodytext2"/>
    <w:rsid w:val="00E33BF9"/>
    <w:rPr>
      <w:rFonts w:ascii="Times New Roman" w:hAnsi="Times New Roman" w:cs="Times New Roman"/>
      <w:b/>
      <w:bCs/>
      <w:spacing w:val="8"/>
      <w:sz w:val="23"/>
      <w:szCs w:val="23"/>
      <w:shd w:val="clear" w:color="auto" w:fill="FFFFFF"/>
    </w:rPr>
  </w:style>
  <w:style w:type="character" w:customStyle="1" w:styleId="Bodytext4Spacing0pt">
    <w:name w:val="Body text (4) + Spacing 0 pt"/>
    <w:basedOn w:val="Bodytext4"/>
    <w:rsid w:val="00E33BF9"/>
    <w:rPr>
      <w:rFonts w:ascii="Times New Roman" w:hAnsi="Times New Roman" w:cs="Times New Roman"/>
      <w:i/>
      <w:iCs/>
      <w:spacing w:val="3"/>
      <w:sz w:val="23"/>
      <w:szCs w:val="23"/>
      <w:shd w:val="clear" w:color="auto" w:fill="FFFFFF"/>
    </w:rPr>
  </w:style>
  <w:style w:type="character" w:customStyle="1" w:styleId="BodytextSegoeUI10">
    <w:name w:val="Body text + Segoe UI10"/>
    <w:aliases w:val="9 pt11,Bold39,Spacing 0 pt172"/>
    <w:basedOn w:val="Bodytext"/>
    <w:rsid w:val="00E33BF9"/>
    <w:rPr>
      <w:rFonts w:ascii="Segoe UI" w:hAnsi="Segoe UI" w:cs="Segoe UI"/>
      <w:b/>
      <w:bCs/>
      <w:spacing w:val="1"/>
      <w:sz w:val="18"/>
      <w:szCs w:val="18"/>
      <w:shd w:val="clear" w:color="auto" w:fill="FFFFFF"/>
    </w:rPr>
  </w:style>
  <w:style w:type="character" w:customStyle="1" w:styleId="BodytextBold10">
    <w:name w:val="Body text + Bold10"/>
    <w:aliases w:val="Spacing 0 pt171"/>
    <w:basedOn w:val="Bodytext"/>
    <w:rsid w:val="00E33BF9"/>
    <w:rPr>
      <w:rFonts w:ascii="Times New Roman" w:hAnsi="Times New Roman" w:cs="Times New Roman"/>
      <w:b/>
      <w:bCs/>
      <w:spacing w:val="8"/>
      <w:sz w:val="23"/>
      <w:szCs w:val="23"/>
      <w:shd w:val="clear" w:color="auto" w:fill="FFFFFF"/>
    </w:rPr>
  </w:style>
  <w:style w:type="character" w:customStyle="1" w:styleId="HeaderorfooterBold1">
    <w:name w:val="Header or footer + Bold1"/>
    <w:aliases w:val="Spacing 0 pt170"/>
    <w:basedOn w:val="Headerorfooter"/>
    <w:rsid w:val="00E33BF9"/>
    <w:rPr>
      <w:rFonts w:ascii="Times New Roman" w:hAnsi="Times New Roman" w:cs="Times New Roman"/>
      <w:b/>
      <w:bCs/>
      <w:spacing w:val="7"/>
      <w:sz w:val="23"/>
      <w:szCs w:val="23"/>
      <w:shd w:val="clear" w:color="auto" w:fill="FFFFFF"/>
    </w:rPr>
  </w:style>
  <w:style w:type="character" w:customStyle="1" w:styleId="HeaderorfooterSpacing0pt">
    <w:name w:val="Header or footer + Spacing 0 pt"/>
    <w:basedOn w:val="Headerorfooter"/>
    <w:rsid w:val="00E33BF9"/>
    <w:rPr>
      <w:rFonts w:ascii="Times New Roman" w:hAnsi="Times New Roman" w:cs="Times New Roman"/>
      <w:spacing w:val="4"/>
      <w:sz w:val="23"/>
      <w:szCs w:val="23"/>
      <w:shd w:val="clear" w:color="auto" w:fill="FFFFFF"/>
    </w:rPr>
  </w:style>
  <w:style w:type="character" w:customStyle="1" w:styleId="Bodytext7Spacing0pt">
    <w:name w:val="Body text (7) + Spacing 0 pt"/>
    <w:basedOn w:val="Bodytext70"/>
    <w:rsid w:val="00E33BF9"/>
    <w:rPr>
      <w:rFonts w:ascii="Times New Roman" w:hAnsi="Times New Roman" w:cs="Times New Roman"/>
      <w:b/>
      <w:bCs/>
      <w:spacing w:val="5"/>
      <w:sz w:val="21"/>
      <w:szCs w:val="21"/>
      <w:shd w:val="clear" w:color="auto" w:fill="FFFFFF"/>
    </w:rPr>
  </w:style>
  <w:style w:type="character" w:customStyle="1" w:styleId="Tablecaption7Spacing0pt">
    <w:name w:val="Table caption (7) + Spacing 0 pt"/>
    <w:basedOn w:val="Tablecaption7"/>
    <w:rsid w:val="00E33BF9"/>
    <w:rPr>
      <w:rFonts w:ascii="Times New Roman" w:hAnsi="Times New Roman" w:cs="Times New Roman"/>
      <w:b/>
      <w:bCs/>
      <w:spacing w:val="5"/>
      <w:sz w:val="21"/>
      <w:szCs w:val="21"/>
      <w:shd w:val="clear" w:color="auto" w:fill="FFFFFF"/>
    </w:rPr>
  </w:style>
  <w:style w:type="character" w:customStyle="1" w:styleId="Tablecaption2Spacing0pt">
    <w:name w:val="Table caption (2) + Spacing 0 pt"/>
    <w:basedOn w:val="Tablecaption2"/>
    <w:rsid w:val="00E33BF9"/>
    <w:rPr>
      <w:rFonts w:ascii="Times New Roman" w:hAnsi="Times New Roman" w:cs="Times New Roman"/>
      <w:i/>
      <w:iCs/>
      <w:spacing w:val="3"/>
      <w:sz w:val="23"/>
      <w:szCs w:val="23"/>
      <w:shd w:val="clear" w:color="auto" w:fill="FFFFFF"/>
    </w:rPr>
  </w:style>
  <w:style w:type="character" w:customStyle="1" w:styleId="Headerorfooter7Spacing0pt">
    <w:name w:val="Header or footer (7) + Spacing 0 pt"/>
    <w:basedOn w:val="Headerorfooter7"/>
    <w:rsid w:val="00E33BF9"/>
    <w:rPr>
      <w:rFonts w:ascii="Times New Roman" w:hAnsi="Times New Roman" w:cs="Times New Roman"/>
      <w:b/>
      <w:bCs/>
      <w:spacing w:val="12"/>
      <w:sz w:val="21"/>
      <w:szCs w:val="21"/>
      <w:shd w:val="clear" w:color="auto" w:fill="FFFFFF"/>
    </w:rPr>
  </w:style>
  <w:style w:type="character" w:customStyle="1" w:styleId="Headerorfooter4Spacing0pt">
    <w:name w:val="Header or footer (4) + Spacing 0 pt"/>
    <w:basedOn w:val="Headerorfooter4"/>
    <w:rsid w:val="00E33BF9"/>
    <w:rPr>
      <w:rFonts w:ascii="Times New Roman" w:hAnsi="Times New Roman" w:cs="Times New Roman"/>
      <w:spacing w:val="7"/>
      <w:shd w:val="clear" w:color="auto" w:fill="FFFFFF"/>
    </w:rPr>
  </w:style>
  <w:style w:type="character" w:customStyle="1" w:styleId="Bodytext6Spacing0pt">
    <w:name w:val="Body text (6) + Spacing 0 pt"/>
    <w:basedOn w:val="Bodytext60"/>
    <w:rsid w:val="00E33BF9"/>
    <w:rPr>
      <w:rFonts w:ascii="Times New Roman" w:hAnsi="Times New Roman" w:cs="Times New Roman"/>
      <w:b/>
      <w:bCs/>
      <w:i/>
      <w:iCs/>
      <w:spacing w:val="6"/>
      <w:sz w:val="23"/>
      <w:szCs w:val="23"/>
      <w:shd w:val="clear" w:color="auto" w:fill="FFFFFF"/>
    </w:rPr>
  </w:style>
  <w:style w:type="character" w:customStyle="1" w:styleId="Bodytext6Spacing0pt6">
    <w:name w:val="Body text (6) + Spacing 0 pt6"/>
    <w:basedOn w:val="Bodytext60"/>
    <w:rsid w:val="00E33BF9"/>
    <w:rPr>
      <w:rFonts w:ascii="Times New Roman" w:hAnsi="Times New Roman" w:cs="Times New Roman"/>
      <w:b/>
      <w:bCs/>
      <w:i/>
      <w:iCs/>
      <w:spacing w:val="6"/>
      <w:sz w:val="23"/>
      <w:szCs w:val="23"/>
      <w:shd w:val="clear" w:color="auto" w:fill="FFFFFF"/>
    </w:rPr>
  </w:style>
  <w:style w:type="character" w:customStyle="1" w:styleId="BodytextConsolas7">
    <w:name w:val="Body text + Consolas7"/>
    <w:aliases w:val="15 pt3,Spacing 0 pt169"/>
    <w:basedOn w:val="Bodytext"/>
    <w:rsid w:val="00E33BF9"/>
    <w:rPr>
      <w:rFonts w:ascii="Consolas" w:hAnsi="Consolas" w:cs="Consolas"/>
      <w:spacing w:val="-12"/>
      <w:sz w:val="30"/>
      <w:szCs w:val="30"/>
      <w:shd w:val="clear" w:color="auto" w:fill="FFFFFF"/>
    </w:rPr>
  </w:style>
  <w:style w:type="character" w:customStyle="1" w:styleId="BodytextVerdana4">
    <w:name w:val="Body text + Verdana4"/>
    <w:aliases w:val="11 pt1,Spacing 0 pt168"/>
    <w:basedOn w:val="Bodytext"/>
    <w:rsid w:val="00E33BF9"/>
    <w:rPr>
      <w:rFonts w:ascii="Verdana" w:hAnsi="Verdana" w:cs="Verdana"/>
      <w:noProof/>
      <w:spacing w:val="0"/>
      <w:sz w:val="22"/>
      <w:szCs w:val="22"/>
      <w:shd w:val="clear" w:color="auto" w:fill="FFFFFF"/>
    </w:rPr>
  </w:style>
  <w:style w:type="character" w:customStyle="1" w:styleId="Bodytext85pt4">
    <w:name w:val="Body text + 8.5 pt4"/>
    <w:aliases w:val="Bold38,Spacing 0 pt167"/>
    <w:basedOn w:val="Bodytext"/>
    <w:rsid w:val="00E33BF9"/>
    <w:rPr>
      <w:rFonts w:ascii="Times New Roman" w:hAnsi="Times New Roman" w:cs="Times New Roman"/>
      <w:b/>
      <w:bCs/>
      <w:noProof/>
      <w:spacing w:val="0"/>
      <w:sz w:val="17"/>
      <w:szCs w:val="17"/>
      <w:shd w:val="clear" w:color="auto" w:fill="FFFFFF"/>
    </w:rPr>
  </w:style>
  <w:style w:type="character" w:customStyle="1" w:styleId="Bodytext7NotBold2">
    <w:name w:val="Body text (7) + Not Bold2"/>
    <w:aliases w:val="Italic29,Spacing 0 pt166"/>
    <w:basedOn w:val="Bodytext70"/>
    <w:rsid w:val="00E33BF9"/>
    <w:rPr>
      <w:rFonts w:ascii="Times New Roman" w:hAnsi="Times New Roman" w:cs="Times New Roman"/>
      <w:b/>
      <w:bCs/>
      <w:i/>
      <w:iCs/>
      <w:spacing w:val="4"/>
      <w:sz w:val="21"/>
      <w:szCs w:val="21"/>
      <w:shd w:val="clear" w:color="auto" w:fill="FFFFFF"/>
    </w:rPr>
  </w:style>
  <w:style w:type="character" w:customStyle="1" w:styleId="Bodytext7NotBold1">
    <w:name w:val="Body text (7) + Not Bold1"/>
    <w:aliases w:val="Italic28,Spacing 0 pt165"/>
    <w:basedOn w:val="Bodytext70"/>
    <w:rsid w:val="00E33BF9"/>
    <w:rPr>
      <w:rFonts w:ascii="Times New Roman" w:hAnsi="Times New Roman" w:cs="Times New Roman"/>
      <w:b/>
      <w:bCs/>
      <w:i/>
      <w:iCs/>
      <w:spacing w:val="4"/>
      <w:sz w:val="21"/>
      <w:szCs w:val="21"/>
      <w:shd w:val="clear" w:color="auto" w:fill="FFFFFF"/>
    </w:rPr>
  </w:style>
  <w:style w:type="character" w:customStyle="1" w:styleId="Bodytext16">
    <w:name w:val="Body text (16)_"/>
    <w:basedOn w:val="DefaultParagraphFont"/>
    <w:link w:val="Bodytext161"/>
    <w:rsid w:val="00E33BF9"/>
    <w:rPr>
      <w:rFonts w:ascii="Times New Roman" w:hAnsi="Times New Roman" w:cs="Times New Roman"/>
      <w:b/>
      <w:bCs/>
      <w:i/>
      <w:iCs/>
      <w:spacing w:val="5"/>
      <w:sz w:val="20"/>
      <w:szCs w:val="20"/>
      <w:shd w:val="clear" w:color="auto" w:fill="FFFFFF"/>
    </w:rPr>
  </w:style>
  <w:style w:type="character" w:customStyle="1" w:styleId="Bodytext160">
    <w:name w:val="Body text (16)"/>
    <w:basedOn w:val="Bodytext16"/>
    <w:rsid w:val="00E33BF9"/>
    <w:rPr>
      <w:rFonts w:ascii="Times New Roman" w:hAnsi="Times New Roman" w:cs="Times New Roman"/>
      <w:b/>
      <w:bCs/>
      <w:i/>
      <w:iCs/>
      <w:spacing w:val="5"/>
      <w:sz w:val="20"/>
      <w:szCs w:val="20"/>
      <w:shd w:val="clear" w:color="auto" w:fill="FFFFFF"/>
    </w:rPr>
  </w:style>
  <w:style w:type="character" w:customStyle="1" w:styleId="Bodytext16SegoeUI">
    <w:name w:val="Body text (16) + Segoe UI"/>
    <w:aliases w:val="9 pt10,Not Italic22,Spacing 0 pt164"/>
    <w:basedOn w:val="Bodytext16"/>
    <w:rsid w:val="00E33BF9"/>
    <w:rPr>
      <w:rFonts w:ascii="Segoe UI" w:hAnsi="Segoe UI" w:cs="Segoe UI"/>
      <w:b/>
      <w:bCs/>
      <w:i/>
      <w:iCs/>
      <w:spacing w:val="1"/>
      <w:sz w:val="18"/>
      <w:szCs w:val="18"/>
      <w:shd w:val="clear" w:color="auto" w:fill="FFFFFF"/>
    </w:rPr>
  </w:style>
  <w:style w:type="character" w:customStyle="1" w:styleId="Bodytext17">
    <w:name w:val="Body text (17)_"/>
    <w:basedOn w:val="DefaultParagraphFont"/>
    <w:link w:val="Bodytext171"/>
    <w:rsid w:val="00E33BF9"/>
    <w:rPr>
      <w:rFonts w:ascii="Segoe UI" w:hAnsi="Segoe UI" w:cs="Segoe UI"/>
      <w:b/>
      <w:bCs/>
      <w:spacing w:val="1"/>
      <w:sz w:val="18"/>
      <w:szCs w:val="18"/>
      <w:shd w:val="clear" w:color="auto" w:fill="FFFFFF"/>
    </w:rPr>
  </w:style>
  <w:style w:type="character" w:customStyle="1" w:styleId="Bodytext170">
    <w:name w:val="Body text (17)"/>
    <w:basedOn w:val="Bodytext17"/>
    <w:rsid w:val="00E33BF9"/>
    <w:rPr>
      <w:rFonts w:ascii="Segoe UI" w:hAnsi="Segoe UI" w:cs="Segoe UI"/>
      <w:b/>
      <w:bCs/>
      <w:spacing w:val="1"/>
      <w:sz w:val="18"/>
      <w:szCs w:val="18"/>
      <w:shd w:val="clear" w:color="auto" w:fill="FFFFFF"/>
    </w:rPr>
  </w:style>
  <w:style w:type="character" w:customStyle="1" w:styleId="Bodytext17TimesNewRoman">
    <w:name w:val="Body text (17) + Times New Roman"/>
    <w:aliases w:val="10 pt3,Italic27,Spacing 0 pt163"/>
    <w:basedOn w:val="Bodytext17"/>
    <w:rsid w:val="00E33BF9"/>
    <w:rPr>
      <w:rFonts w:ascii="Times New Roman" w:hAnsi="Times New Roman" w:cs="Times New Roman"/>
      <w:b/>
      <w:bCs/>
      <w:i/>
      <w:iCs/>
      <w:spacing w:val="5"/>
      <w:sz w:val="20"/>
      <w:szCs w:val="20"/>
      <w:shd w:val="clear" w:color="auto" w:fill="FFFFFF"/>
    </w:rPr>
  </w:style>
  <w:style w:type="character" w:customStyle="1" w:styleId="Headerorfooter7115pt">
    <w:name w:val="Header or footer (7) + 11.5 pt"/>
    <w:aliases w:val="Spacing 0 pt162"/>
    <w:basedOn w:val="Headerorfooter7"/>
    <w:rsid w:val="00E33BF9"/>
    <w:rPr>
      <w:rFonts w:ascii="Times New Roman" w:hAnsi="Times New Roman" w:cs="Times New Roman"/>
      <w:b/>
      <w:bCs/>
      <w:spacing w:val="7"/>
      <w:sz w:val="23"/>
      <w:szCs w:val="23"/>
      <w:shd w:val="clear" w:color="auto" w:fill="FFFFFF"/>
    </w:rPr>
  </w:style>
  <w:style w:type="character" w:customStyle="1" w:styleId="Bodytext4Bold3">
    <w:name w:val="Body text (4) + Bold3"/>
    <w:aliases w:val="Not Italic21,Spacing 0 pt161"/>
    <w:basedOn w:val="Bodytext4"/>
    <w:rsid w:val="00E33BF9"/>
    <w:rPr>
      <w:rFonts w:ascii="Times New Roman" w:hAnsi="Times New Roman" w:cs="Times New Roman"/>
      <w:b/>
      <w:bCs/>
      <w:i/>
      <w:iCs/>
      <w:spacing w:val="8"/>
      <w:sz w:val="23"/>
      <w:szCs w:val="23"/>
      <w:shd w:val="clear" w:color="auto" w:fill="FFFFFF"/>
    </w:rPr>
  </w:style>
  <w:style w:type="character" w:customStyle="1" w:styleId="Bodytext4pt4">
    <w:name w:val="Body text + 4 pt4"/>
    <w:aliases w:val="Spacing 0 pt160"/>
    <w:basedOn w:val="Bodytext"/>
    <w:rsid w:val="00E33BF9"/>
    <w:rPr>
      <w:rFonts w:ascii="Times New Roman" w:hAnsi="Times New Roman" w:cs="Times New Roman"/>
      <w:spacing w:val="0"/>
      <w:sz w:val="8"/>
      <w:szCs w:val="8"/>
      <w:shd w:val="clear" w:color="auto" w:fill="FFFFFF"/>
    </w:rPr>
  </w:style>
  <w:style w:type="character" w:customStyle="1" w:styleId="BodytextVerdana3">
    <w:name w:val="Body text + Verdana3"/>
    <w:aliases w:val="7 pt1,Spacing 0 pt159"/>
    <w:basedOn w:val="Bodytext"/>
    <w:rsid w:val="00E33BF9"/>
    <w:rPr>
      <w:rFonts w:ascii="Verdana" w:hAnsi="Verdana" w:cs="Verdana"/>
      <w:noProof/>
      <w:spacing w:val="0"/>
      <w:sz w:val="14"/>
      <w:szCs w:val="14"/>
      <w:shd w:val="clear" w:color="auto" w:fill="FFFFFF"/>
    </w:rPr>
  </w:style>
  <w:style w:type="character" w:customStyle="1" w:styleId="Bodytext5Spacing0pt">
    <w:name w:val="Body text (5) + Spacing 0 pt"/>
    <w:basedOn w:val="Bodytext5"/>
    <w:rsid w:val="00E33BF9"/>
    <w:rPr>
      <w:rFonts w:ascii="Times New Roman" w:hAnsi="Times New Roman" w:cs="Times New Roman"/>
      <w:i/>
      <w:iCs/>
      <w:spacing w:val="4"/>
      <w:sz w:val="21"/>
      <w:szCs w:val="21"/>
      <w:shd w:val="clear" w:color="auto" w:fill="FFFFFF"/>
    </w:rPr>
  </w:style>
  <w:style w:type="character" w:customStyle="1" w:styleId="Bodytext18">
    <w:name w:val="Body text (18)_"/>
    <w:basedOn w:val="DefaultParagraphFont"/>
    <w:link w:val="Bodytext181"/>
    <w:rsid w:val="00E33BF9"/>
    <w:rPr>
      <w:rFonts w:ascii="Times New Roman" w:hAnsi="Times New Roman" w:cs="Times New Roman"/>
      <w:b/>
      <w:bCs/>
      <w:spacing w:val="9"/>
      <w:sz w:val="19"/>
      <w:szCs w:val="19"/>
      <w:shd w:val="clear" w:color="auto" w:fill="FFFFFF"/>
    </w:rPr>
  </w:style>
  <w:style w:type="character" w:customStyle="1" w:styleId="Bodytext180">
    <w:name w:val="Body text (18)"/>
    <w:basedOn w:val="Bodytext18"/>
    <w:rsid w:val="00E33BF9"/>
    <w:rPr>
      <w:rFonts w:ascii="Times New Roman" w:hAnsi="Times New Roman" w:cs="Times New Roman"/>
      <w:b/>
      <w:bCs/>
      <w:spacing w:val="9"/>
      <w:sz w:val="19"/>
      <w:szCs w:val="19"/>
      <w:shd w:val="clear" w:color="auto" w:fill="FFFFFF"/>
    </w:rPr>
  </w:style>
  <w:style w:type="character" w:customStyle="1" w:styleId="Bodytext188pt">
    <w:name w:val="Body text (18) + 8 pt"/>
    <w:aliases w:val="Not Bold17,Spacing 0 pt158"/>
    <w:basedOn w:val="Bodytext18"/>
    <w:rsid w:val="00E33BF9"/>
    <w:rPr>
      <w:rFonts w:ascii="Times New Roman" w:hAnsi="Times New Roman" w:cs="Times New Roman"/>
      <w:b/>
      <w:bCs/>
      <w:spacing w:val="10"/>
      <w:sz w:val="16"/>
      <w:szCs w:val="16"/>
      <w:shd w:val="clear" w:color="auto" w:fill="FFFFFF"/>
    </w:rPr>
  </w:style>
  <w:style w:type="character" w:customStyle="1" w:styleId="Bodytext19">
    <w:name w:val="Body text (19)_"/>
    <w:basedOn w:val="DefaultParagraphFont"/>
    <w:link w:val="Bodytext191"/>
    <w:rsid w:val="00E33BF9"/>
    <w:rPr>
      <w:rFonts w:ascii="Times New Roman" w:hAnsi="Times New Roman" w:cs="Times New Roman"/>
      <w:b/>
      <w:bCs/>
      <w:i/>
      <w:iCs/>
      <w:spacing w:val="5"/>
      <w:sz w:val="16"/>
      <w:szCs w:val="16"/>
      <w:shd w:val="clear" w:color="auto" w:fill="FFFFFF"/>
    </w:rPr>
  </w:style>
  <w:style w:type="character" w:customStyle="1" w:styleId="Bodytext190">
    <w:name w:val="Body text (19)"/>
    <w:basedOn w:val="Bodytext19"/>
    <w:rsid w:val="00E33BF9"/>
    <w:rPr>
      <w:rFonts w:ascii="Times New Roman" w:hAnsi="Times New Roman" w:cs="Times New Roman"/>
      <w:b/>
      <w:bCs/>
      <w:i/>
      <w:iCs/>
      <w:spacing w:val="5"/>
      <w:sz w:val="16"/>
      <w:szCs w:val="16"/>
      <w:shd w:val="clear" w:color="auto" w:fill="FFFFFF"/>
    </w:rPr>
  </w:style>
  <w:style w:type="character" w:customStyle="1" w:styleId="Bodytext19NotBold">
    <w:name w:val="Body text (19) + Not Bold"/>
    <w:aliases w:val="Not Italic20,Spacing 0 pt157"/>
    <w:basedOn w:val="Bodytext19"/>
    <w:rsid w:val="00E33BF9"/>
    <w:rPr>
      <w:rFonts w:ascii="Times New Roman" w:hAnsi="Times New Roman" w:cs="Times New Roman"/>
      <w:b/>
      <w:bCs/>
      <w:i/>
      <w:iCs/>
      <w:spacing w:val="10"/>
      <w:sz w:val="16"/>
      <w:szCs w:val="16"/>
      <w:shd w:val="clear" w:color="auto" w:fill="FFFFFF"/>
    </w:rPr>
  </w:style>
  <w:style w:type="character" w:customStyle="1" w:styleId="Bodytext200">
    <w:name w:val="Body text (20)_"/>
    <w:basedOn w:val="DefaultParagraphFont"/>
    <w:link w:val="Bodytext201"/>
    <w:rsid w:val="00E33BF9"/>
    <w:rPr>
      <w:rFonts w:ascii="Times New Roman" w:hAnsi="Times New Roman" w:cs="Times New Roman"/>
      <w:spacing w:val="10"/>
      <w:sz w:val="16"/>
      <w:szCs w:val="16"/>
      <w:shd w:val="clear" w:color="auto" w:fill="FFFFFF"/>
    </w:rPr>
  </w:style>
  <w:style w:type="character" w:customStyle="1" w:styleId="Bodytext202">
    <w:name w:val="Body text (20)"/>
    <w:basedOn w:val="Bodytext200"/>
    <w:rsid w:val="00E33BF9"/>
    <w:rPr>
      <w:rFonts w:ascii="Times New Roman" w:hAnsi="Times New Roman" w:cs="Times New Roman"/>
      <w:spacing w:val="10"/>
      <w:sz w:val="16"/>
      <w:szCs w:val="16"/>
      <w:shd w:val="clear" w:color="auto" w:fill="FFFFFF"/>
    </w:rPr>
  </w:style>
  <w:style w:type="character" w:customStyle="1" w:styleId="Headerorfooter2105pt">
    <w:name w:val="Header or footer (2) + 10.5 pt"/>
    <w:aliases w:val="Spacing 0 pt156"/>
    <w:basedOn w:val="Headerorfooter2"/>
    <w:rsid w:val="00E33BF9"/>
    <w:rPr>
      <w:rFonts w:ascii="Times New Roman" w:hAnsi="Times New Roman" w:cs="Times New Roman"/>
      <w:b/>
      <w:bCs/>
      <w:spacing w:val="12"/>
      <w:sz w:val="21"/>
      <w:szCs w:val="21"/>
      <w:shd w:val="clear" w:color="auto" w:fill="FFFFFF"/>
    </w:rPr>
  </w:style>
  <w:style w:type="character" w:customStyle="1" w:styleId="Bodytext2NotBold6">
    <w:name w:val="Body text (2) + Not Bold6"/>
    <w:basedOn w:val="Bodytext2"/>
    <w:rsid w:val="00E33BF9"/>
    <w:rPr>
      <w:rFonts w:ascii="Times New Roman" w:hAnsi="Times New Roman" w:cs="Times New Roman"/>
      <w:b/>
      <w:bCs/>
      <w:spacing w:val="7"/>
      <w:sz w:val="23"/>
      <w:szCs w:val="23"/>
      <w:shd w:val="clear" w:color="auto" w:fill="FFFFFF"/>
    </w:rPr>
  </w:style>
  <w:style w:type="character" w:customStyle="1" w:styleId="Bodytext210">
    <w:name w:val="Body text (21)_"/>
    <w:basedOn w:val="DefaultParagraphFont"/>
    <w:link w:val="Bodytext211"/>
    <w:rsid w:val="00E33BF9"/>
    <w:rPr>
      <w:rFonts w:ascii="Times New Roman" w:hAnsi="Times New Roman" w:cs="Times New Roman"/>
      <w:spacing w:val="6"/>
      <w:sz w:val="23"/>
      <w:szCs w:val="23"/>
      <w:shd w:val="clear" w:color="auto" w:fill="FFFFFF"/>
    </w:rPr>
  </w:style>
  <w:style w:type="character" w:customStyle="1" w:styleId="Bodytext212">
    <w:name w:val="Body text (21)"/>
    <w:basedOn w:val="Bodytext210"/>
    <w:rsid w:val="00E33BF9"/>
    <w:rPr>
      <w:rFonts w:ascii="Times New Roman" w:hAnsi="Times New Roman" w:cs="Times New Roman"/>
      <w:spacing w:val="6"/>
      <w:sz w:val="23"/>
      <w:szCs w:val="23"/>
      <w:shd w:val="clear" w:color="auto" w:fill="FFFFFF"/>
    </w:rPr>
  </w:style>
  <w:style w:type="character" w:customStyle="1" w:styleId="Bodytext2120">
    <w:name w:val="Body text (21)2"/>
    <w:basedOn w:val="Bodytext210"/>
    <w:rsid w:val="00E33BF9"/>
    <w:rPr>
      <w:rFonts w:ascii="Times New Roman" w:hAnsi="Times New Roman" w:cs="Times New Roman"/>
      <w:noProof/>
      <w:spacing w:val="6"/>
      <w:sz w:val="23"/>
      <w:szCs w:val="23"/>
      <w:shd w:val="clear" w:color="auto" w:fill="FFFFFF"/>
    </w:rPr>
  </w:style>
  <w:style w:type="character" w:customStyle="1" w:styleId="Headerorfooter211pt">
    <w:name w:val="Header or footer (2) + 11 pt"/>
    <w:aliases w:val="Not Bold16,Spacing 0 pt155"/>
    <w:basedOn w:val="Headerorfooter2"/>
    <w:rsid w:val="00E33BF9"/>
    <w:rPr>
      <w:rFonts w:ascii="Times New Roman" w:hAnsi="Times New Roman" w:cs="Times New Roman"/>
      <w:b/>
      <w:bCs/>
      <w:spacing w:val="7"/>
      <w:sz w:val="22"/>
      <w:szCs w:val="22"/>
      <w:shd w:val="clear" w:color="auto" w:fill="FFFFFF"/>
    </w:rPr>
  </w:style>
  <w:style w:type="character" w:customStyle="1" w:styleId="Tablecaption8">
    <w:name w:val="Table caption (8)_"/>
    <w:basedOn w:val="DefaultParagraphFont"/>
    <w:link w:val="Tablecaption81"/>
    <w:rsid w:val="00E33BF9"/>
    <w:rPr>
      <w:rFonts w:ascii="Times New Roman" w:hAnsi="Times New Roman" w:cs="Times New Roman"/>
      <w:i/>
      <w:iCs/>
      <w:spacing w:val="13"/>
      <w:sz w:val="25"/>
      <w:szCs w:val="25"/>
      <w:shd w:val="clear" w:color="auto" w:fill="FFFFFF"/>
    </w:rPr>
  </w:style>
  <w:style w:type="character" w:customStyle="1" w:styleId="Tablecaption80">
    <w:name w:val="Table caption (8)"/>
    <w:basedOn w:val="Tablecaption8"/>
    <w:rsid w:val="00E33BF9"/>
    <w:rPr>
      <w:rFonts w:ascii="Times New Roman" w:hAnsi="Times New Roman" w:cs="Times New Roman"/>
      <w:i/>
      <w:iCs/>
      <w:spacing w:val="13"/>
      <w:sz w:val="25"/>
      <w:szCs w:val="25"/>
      <w:shd w:val="clear" w:color="auto" w:fill="FFFFFF"/>
    </w:rPr>
  </w:style>
  <w:style w:type="character" w:customStyle="1" w:styleId="Tablecaption82">
    <w:name w:val="Table caption (8)2"/>
    <w:basedOn w:val="Tablecaption8"/>
    <w:rsid w:val="00E33BF9"/>
    <w:rPr>
      <w:rFonts w:ascii="Times New Roman" w:hAnsi="Times New Roman" w:cs="Times New Roman"/>
      <w:i/>
      <w:iCs/>
      <w:noProof/>
      <w:spacing w:val="13"/>
      <w:sz w:val="25"/>
      <w:szCs w:val="25"/>
      <w:shd w:val="clear" w:color="auto" w:fill="FFFFFF"/>
    </w:rPr>
  </w:style>
  <w:style w:type="character" w:customStyle="1" w:styleId="Bodytext16pt6">
    <w:name w:val="Body text + 16 pt6"/>
    <w:aliases w:val="Spacing 0 pt154"/>
    <w:basedOn w:val="Bodytext"/>
    <w:rsid w:val="00E33BF9"/>
    <w:rPr>
      <w:rFonts w:ascii="Times New Roman" w:hAnsi="Times New Roman" w:cs="Times New Roman"/>
      <w:spacing w:val="2"/>
      <w:sz w:val="32"/>
      <w:szCs w:val="32"/>
      <w:shd w:val="clear" w:color="auto" w:fill="FFFFFF"/>
    </w:rPr>
  </w:style>
  <w:style w:type="character" w:customStyle="1" w:styleId="Headerorfooter4115pt2">
    <w:name w:val="Header or footer (4) + 11.5 pt2"/>
    <w:aliases w:val="Bold37,Spacing 0 pt153"/>
    <w:basedOn w:val="Headerorfooter4"/>
    <w:rsid w:val="00E33BF9"/>
    <w:rPr>
      <w:rFonts w:ascii="Times New Roman" w:hAnsi="Times New Roman" w:cs="Times New Roman"/>
      <w:b/>
      <w:bCs/>
      <w:spacing w:val="7"/>
      <w:sz w:val="23"/>
      <w:szCs w:val="23"/>
      <w:shd w:val="clear" w:color="auto" w:fill="FFFFFF"/>
    </w:rPr>
  </w:style>
  <w:style w:type="character" w:customStyle="1" w:styleId="Bodytext22">
    <w:name w:val="Body text (22)_"/>
    <w:basedOn w:val="DefaultParagraphFont"/>
    <w:link w:val="Bodytext221"/>
    <w:rsid w:val="00E33BF9"/>
    <w:rPr>
      <w:rFonts w:ascii="Times New Roman" w:hAnsi="Times New Roman" w:cs="Times New Roman"/>
      <w:b/>
      <w:bCs/>
      <w:spacing w:val="10"/>
      <w:sz w:val="23"/>
      <w:szCs w:val="23"/>
      <w:shd w:val="clear" w:color="auto" w:fill="FFFFFF"/>
    </w:rPr>
  </w:style>
  <w:style w:type="character" w:customStyle="1" w:styleId="Bodytext220">
    <w:name w:val="Body text (22)"/>
    <w:basedOn w:val="Bodytext22"/>
    <w:rsid w:val="00E33BF9"/>
    <w:rPr>
      <w:rFonts w:ascii="Times New Roman" w:hAnsi="Times New Roman" w:cs="Times New Roman"/>
      <w:b/>
      <w:bCs/>
      <w:spacing w:val="10"/>
      <w:sz w:val="23"/>
      <w:szCs w:val="23"/>
      <w:shd w:val="clear" w:color="auto" w:fill="FFFFFF"/>
    </w:rPr>
  </w:style>
  <w:style w:type="character" w:customStyle="1" w:styleId="Bodytext9pt5">
    <w:name w:val="Body text + 9 pt5"/>
    <w:basedOn w:val="Bodytext"/>
    <w:rsid w:val="00E33BF9"/>
    <w:rPr>
      <w:rFonts w:ascii="Times New Roman" w:hAnsi="Times New Roman" w:cs="Times New Roman"/>
      <w:spacing w:val="7"/>
      <w:sz w:val="18"/>
      <w:szCs w:val="18"/>
      <w:shd w:val="clear" w:color="auto" w:fill="FFFFFF"/>
    </w:rPr>
  </w:style>
  <w:style w:type="character" w:customStyle="1" w:styleId="BodytextSegoeUI9">
    <w:name w:val="Body text + Segoe UI9"/>
    <w:aliases w:val="7.5 pt,Spacing 0 pt152"/>
    <w:basedOn w:val="Bodytext"/>
    <w:rsid w:val="00E33BF9"/>
    <w:rPr>
      <w:rFonts w:ascii="Segoe UI" w:hAnsi="Segoe UI" w:cs="Segoe UI"/>
      <w:noProof/>
      <w:spacing w:val="0"/>
      <w:sz w:val="15"/>
      <w:szCs w:val="15"/>
      <w:shd w:val="clear" w:color="auto" w:fill="FFFFFF"/>
    </w:rPr>
  </w:style>
  <w:style w:type="character" w:customStyle="1" w:styleId="Bodytext23">
    <w:name w:val="Body text (23)_"/>
    <w:basedOn w:val="DefaultParagraphFont"/>
    <w:link w:val="Bodytext231"/>
    <w:rsid w:val="00E33BF9"/>
    <w:rPr>
      <w:rFonts w:ascii="Times New Roman" w:hAnsi="Times New Roman" w:cs="Times New Roman"/>
      <w:spacing w:val="7"/>
      <w:sz w:val="18"/>
      <w:szCs w:val="18"/>
      <w:shd w:val="clear" w:color="auto" w:fill="FFFFFF"/>
    </w:rPr>
  </w:style>
  <w:style w:type="character" w:customStyle="1" w:styleId="Bodytext230">
    <w:name w:val="Body text (23)"/>
    <w:basedOn w:val="Bodytext23"/>
    <w:rsid w:val="00E33BF9"/>
    <w:rPr>
      <w:rFonts w:ascii="Times New Roman" w:hAnsi="Times New Roman" w:cs="Times New Roman"/>
      <w:spacing w:val="7"/>
      <w:sz w:val="18"/>
      <w:szCs w:val="18"/>
      <w:shd w:val="clear" w:color="auto" w:fill="FFFFFF"/>
    </w:rPr>
  </w:style>
  <w:style w:type="character" w:customStyle="1" w:styleId="BodytextSpacing0pt">
    <w:name w:val="Body text + Spacing 0 pt"/>
    <w:basedOn w:val="Bodytext"/>
    <w:rsid w:val="00E33BF9"/>
    <w:rPr>
      <w:rFonts w:ascii="Times New Roman" w:hAnsi="Times New Roman" w:cs="Times New Roman"/>
      <w:spacing w:val="6"/>
      <w:sz w:val="23"/>
      <w:szCs w:val="23"/>
      <w:shd w:val="clear" w:color="auto" w:fill="FFFFFF"/>
    </w:rPr>
  </w:style>
  <w:style w:type="character" w:customStyle="1" w:styleId="BodytextBold9">
    <w:name w:val="Body text + Bold9"/>
    <w:aliases w:val="Spacing 0 pt151"/>
    <w:basedOn w:val="Bodytext"/>
    <w:rsid w:val="00E33BF9"/>
    <w:rPr>
      <w:rFonts w:ascii="Times New Roman" w:hAnsi="Times New Roman" w:cs="Times New Roman"/>
      <w:b/>
      <w:bCs/>
      <w:spacing w:val="8"/>
      <w:sz w:val="23"/>
      <w:szCs w:val="23"/>
      <w:shd w:val="clear" w:color="auto" w:fill="FFFFFF"/>
    </w:rPr>
  </w:style>
  <w:style w:type="character" w:customStyle="1" w:styleId="Bodytext8pt11">
    <w:name w:val="Body text + 8 pt11"/>
    <w:aliases w:val="Spacing 0 pt150"/>
    <w:basedOn w:val="Bodytext"/>
    <w:rsid w:val="00E33BF9"/>
    <w:rPr>
      <w:rFonts w:ascii="Times New Roman" w:hAnsi="Times New Roman" w:cs="Times New Roman"/>
      <w:spacing w:val="10"/>
      <w:sz w:val="16"/>
      <w:szCs w:val="16"/>
      <w:shd w:val="clear" w:color="auto" w:fill="FFFFFF"/>
    </w:rPr>
  </w:style>
  <w:style w:type="character" w:customStyle="1" w:styleId="Bodytext24">
    <w:name w:val="Body text (24)_"/>
    <w:basedOn w:val="DefaultParagraphFont"/>
    <w:link w:val="Bodytext241"/>
    <w:rsid w:val="00E33BF9"/>
    <w:rPr>
      <w:rFonts w:ascii="Times New Roman" w:hAnsi="Times New Roman" w:cs="Times New Roman"/>
      <w:spacing w:val="5"/>
      <w:shd w:val="clear" w:color="auto" w:fill="FFFFFF"/>
    </w:rPr>
  </w:style>
  <w:style w:type="character" w:customStyle="1" w:styleId="Bodytext240">
    <w:name w:val="Body text (24)"/>
    <w:basedOn w:val="Bodytext24"/>
    <w:rsid w:val="00E33BF9"/>
    <w:rPr>
      <w:rFonts w:ascii="Times New Roman" w:hAnsi="Times New Roman" w:cs="Times New Roman"/>
      <w:spacing w:val="5"/>
      <w:shd w:val="clear" w:color="auto" w:fill="FFFFFF"/>
    </w:rPr>
  </w:style>
  <w:style w:type="character" w:customStyle="1" w:styleId="Bodytext2NotBold5">
    <w:name w:val="Body text (2) + Not Bold5"/>
    <w:aliases w:val="Italic26,Spacing 0 pt149"/>
    <w:basedOn w:val="Bodytext2"/>
    <w:rsid w:val="00E33BF9"/>
    <w:rPr>
      <w:rFonts w:ascii="Times New Roman" w:hAnsi="Times New Roman" w:cs="Times New Roman"/>
      <w:b/>
      <w:bCs/>
      <w:i/>
      <w:iCs/>
      <w:spacing w:val="3"/>
      <w:sz w:val="23"/>
      <w:szCs w:val="23"/>
      <w:shd w:val="clear" w:color="auto" w:fill="FFFFFF"/>
    </w:rPr>
  </w:style>
  <w:style w:type="character" w:customStyle="1" w:styleId="Bodytext25">
    <w:name w:val="Body text (25)_"/>
    <w:basedOn w:val="DefaultParagraphFont"/>
    <w:link w:val="Bodytext251"/>
    <w:rsid w:val="00E33BF9"/>
    <w:rPr>
      <w:rFonts w:ascii="Times New Roman" w:hAnsi="Times New Roman" w:cs="Times New Roman"/>
      <w:b/>
      <w:bCs/>
      <w:spacing w:val="20"/>
      <w:sz w:val="21"/>
      <w:szCs w:val="21"/>
      <w:shd w:val="clear" w:color="auto" w:fill="FFFFFF"/>
    </w:rPr>
  </w:style>
  <w:style w:type="character" w:customStyle="1" w:styleId="Bodytext250">
    <w:name w:val="Body text (25)"/>
    <w:basedOn w:val="Bodytext25"/>
    <w:rsid w:val="00E33BF9"/>
    <w:rPr>
      <w:rFonts w:ascii="Times New Roman" w:hAnsi="Times New Roman" w:cs="Times New Roman"/>
      <w:b/>
      <w:bCs/>
      <w:spacing w:val="20"/>
      <w:sz w:val="21"/>
      <w:szCs w:val="21"/>
      <w:shd w:val="clear" w:color="auto" w:fill="FFFFFF"/>
    </w:rPr>
  </w:style>
  <w:style w:type="character" w:customStyle="1" w:styleId="Bodytext25NotBold">
    <w:name w:val="Body text (25) + Not Bold"/>
    <w:aliases w:val="Spacing 0 pt148"/>
    <w:basedOn w:val="Bodytext25"/>
    <w:rsid w:val="00E33BF9"/>
    <w:rPr>
      <w:rFonts w:ascii="Times New Roman" w:hAnsi="Times New Roman" w:cs="Times New Roman"/>
      <w:b/>
      <w:bCs/>
      <w:spacing w:val="5"/>
      <w:sz w:val="21"/>
      <w:szCs w:val="21"/>
      <w:shd w:val="clear" w:color="auto" w:fill="FFFFFF"/>
    </w:rPr>
  </w:style>
  <w:style w:type="character" w:customStyle="1" w:styleId="Bodytext17TimesNewRoman3">
    <w:name w:val="Body text (17) + Times New Roman3"/>
    <w:aliases w:val="8.5 pt1,Not Bold15,Spacing 0 pt147"/>
    <w:basedOn w:val="Bodytext17"/>
    <w:rsid w:val="00E33BF9"/>
    <w:rPr>
      <w:rFonts w:ascii="Times New Roman" w:hAnsi="Times New Roman" w:cs="Times New Roman"/>
      <w:b/>
      <w:bCs/>
      <w:spacing w:val="12"/>
      <w:sz w:val="17"/>
      <w:szCs w:val="17"/>
      <w:shd w:val="clear" w:color="auto" w:fill="FFFFFF"/>
    </w:rPr>
  </w:style>
  <w:style w:type="character" w:customStyle="1" w:styleId="Bodytext26">
    <w:name w:val="Body text (26)_"/>
    <w:basedOn w:val="DefaultParagraphFont"/>
    <w:link w:val="Bodytext261"/>
    <w:rsid w:val="00E33BF9"/>
    <w:rPr>
      <w:rFonts w:ascii="Times New Roman" w:hAnsi="Times New Roman" w:cs="Times New Roman"/>
      <w:spacing w:val="7"/>
      <w:shd w:val="clear" w:color="auto" w:fill="FFFFFF"/>
    </w:rPr>
  </w:style>
  <w:style w:type="character" w:customStyle="1" w:styleId="Bodytext260">
    <w:name w:val="Body text (26)"/>
    <w:basedOn w:val="Bodytext26"/>
    <w:rsid w:val="00E33BF9"/>
    <w:rPr>
      <w:rFonts w:ascii="Times New Roman" w:hAnsi="Times New Roman" w:cs="Times New Roman"/>
      <w:spacing w:val="7"/>
      <w:shd w:val="clear" w:color="auto" w:fill="FFFFFF"/>
    </w:rPr>
  </w:style>
  <w:style w:type="character" w:customStyle="1" w:styleId="Bodytext75pt">
    <w:name w:val="Body text + 7.5 pt"/>
    <w:aliases w:val="Spacing 1 pt6"/>
    <w:basedOn w:val="Bodytext"/>
    <w:rsid w:val="00E33BF9"/>
    <w:rPr>
      <w:rFonts w:ascii="Times New Roman" w:hAnsi="Times New Roman" w:cs="Times New Roman"/>
      <w:spacing w:val="26"/>
      <w:sz w:val="15"/>
      <w:szCs w:val="15"/>
      <w:shd w:val="clear" w:color="auto" w:fill="FFFFFF"/>
    </w:rPr>
  </w:style>
  <w:style w:type="character" w:customStyle="1" w:styleId="Bodytext7Spacing0pt3">
    <w:name w:val="Body text (7) + Spacing 0 pt3"/>
    <w:basedOn w:val="Bodytext70"/>
    <w:rsid w:val="00E33BF9"/>
    <w:rPr>
      <w:rFonts w:ascii="Times New Roman" w:hAnsi="Times New Roman" w:cs="Times New Roman"/>
      <w:b/>
      <w:bCs/>
      <w:spacing w:val="5"/>
      <w:sz w:val="21"/>
      <w:szCs w:val="21"/>
      <w:shd w:val="clear" w:color="auto" w:fill="FFFFFF"/>
    </w:rPr>
  </w:style>
  <w:style w:type="character" w:customStyle="1" w:styleId="Bodytext5Spacing0pt7">
    <w:name w:val="Body text (5) + Spacing 0 pt7"/>
    <w:basedOn w:val="Bodytext5"/>
    <w:rsid w:val="00E33BF9"/>
    <w:rPr>
      <w:rFonts w:ascii="Times New Roman" w:hAnsi="Times New Roman" w:cs="Times New Roman"/>
      <w:i/>
      <w:iCs/>
      <w:spacing w:val="4"/>
      <w:sz w:val="21"/>
      <w:szCs w:val="21"/>
      <w:shd w:val="clear" w:color="auto" w:fill="FFFFFF"/>
    </w:rPr>
  </w:style>
  <w:style w:type="character" w:customStyle="1" w:styleId="Bodytext2Spacing0pt2">
    <w:name w:val="Body text (2) + Spacing 0 pt2"/>
    <w:basedOn w:val="Bodytext2"/>
    <w:rsid w:val="00E33BF9"/>
    <w:rPr>
      <w:rFonts w:ascii="Times New Roman" w:hAnsi="Times New Roman" w:cs="Times New Roman"/>
      <w:b/>
      <w:bCs/>
      <w:spacing w:val="8"/>
      <w:sz w:val="23"/>
      <w:szCs w:val="23"/>
      <w:shd w:val="clear" w:color="auto" w:fill="FFFFFF"/>
    </w:rPr>
  </w:style>
  <w:style w:type="character" w:customStyle="1" w:styleId="HeaderorfooterSpacing0pt6">
    <w:name w:val="Header or footer + Spacing 0 pt6"/>
    <w:basedOn w:val="Headerorfooter"/>
    <w:rsid w:val="00E33BF9"/>
    <w:rPr>
      <w:rFonts w:ascii="Times New Roman" w:hAnsi="Times New Roman" w:cs="Times New Roman"/>
      <w:spacing w:val="4"/>
      <w:sz w:val="23"/>
      <w:szCs w:val="23"/>
      <w:shd w:val="clear" w:color="auto" w:fill="FFFFFF"/>
    </w:rPr>
  </w:style>
  <w:style w:type="character" w:customStyle="1" w:styleId="Headerorfooter7Spacing0pt6">
    <w:name w:val="Header or footer (7) + Spacing 0 pt6"/>
    <w:basedOn w:val="Headerorfooter7"/>
    <w:rsid w:val="00E33BF9"/>
    <w:rPr>
      <w:rFonts w:ascii="Times New Roman" w:hAnsi="Times New Roman" w:cs="Times New Roman"/>
      <w:b/>
      <w:bCs/>
      <w:spacing w:val="12"/>
      <w:sz w:val="21"/>
      <w:szCs w:val="21"/>
      <w:shd w:val="clear" w:color="auto" w:fill="FFFFFF"/>
    </w:rPr>
  </w:style>
  <w:style w:type="character" w:customStyle="1" w:styleId="Bodytext5Spacing0pt6">
    <w:name w:val="Body text (5) + Spacing 0 pt6"/>
    <w:basedOn w:val="Bodytext5"/>
    <w:rsid w:val="00E33BF9"/>
    <w:rPr>
      <w:rFonts w:ascii="Times New Roman" w:hAnsi="Times New Roman" w:cs="Times New Roman"/>
      <w:i/>
      <w:iCs/>
      <w:spacing w:val="4"/>
      <w:sz w:val="21"/>
      <w:szCs w:val="21"/>
      <w:shd w:val="clear" w:color="auto" w:fill="FFFFFF"/>
    </w:rPr>
  </w:style>
  <w:style w:type="character" w:customStyle="1" w:styleId="Bodytext5Bold2">
    <w:name w:val="Body text (5) + Bold2"/>
    <w:aliases w:val="Not Italic19,Spacing 0 pt146"/>
    <w:basedOn w:val="Bodytext5"/>
    <w:rsid w:val="00E33BF9"/>
    <w:rPr>
      <w:rFonts w:ascii="Times New Roman" w:hAnsi="Times New Roman" w:cs="Times New Roman"/>
      <w:b/>
      <w:bCs/>
      <w:i/>
      <w:iCs/>
      <w:noProof/>
      <w:spacing w:val="5"/>
      <w:sz w:val="21"/>
      <w:szCs w:val="21"/>
      <w:shd w:val="clear" w:color="auto" w:fill="FFFFFF"/>
    </w:rPr>
  </w:style>
  <w:style w:type="character" w:customStyle="1" w:styleId="Bodytext5Bold1">
    <w:name w:val="Body text (5) + Bold1"/>
    <w:aliases w:val="Not Italic18,Spacing 0 pt145"/>
    <w:basedOn w:val="Bodytext5"/>
    <w:rsid w:val="00E33BF9"/>
    <w:rPr>
      <w:rFonts w:ascii="Times New Roman" w:hAnsi="Times New Roman" w:cs="Times New Roman"/>
      <w:b/>
      <w:bCs/>
      <w:i/>
      <w:iCs/>
      <w:noProof/>
      <w:spacing w:val="5"/>
      <w:sz w:val="21"/>
      <w:szCs w:val="21"/>
      <w:shd w:val="clear" w:color="auto" w:fill="FFFFFF"/>
    </w:rPr>
  </w:style>
  <w:style w:type="character" w:customStyle="1" w:styleId="Bodytext192">
    <w:name w:val="Body text (19)2"/>
    <w:basedOn w:val="Bodytext19"/>
    <w:rsid w:val="00E33BF9"/>
    <w:rPr>
      <w:rFonts w:ascii="Times New Roman" w:hAnsi="Times New Roman" w:cs="Times New Roman"/>
      <w:b/>
      <w:bCs/>
      <w:i/>
      <w:iCs/>
      <w:spacing w:val="5"/>
      <w:sz w:val="16"/>
      <w:szCs w:val="16"/>
      <w:shd w:val="clear" w:color="auto" w:fill="FFFFFF"/>
    </w:rPr>
  </w:style>
  <w:style w:type="character" w:customStyle="1" w:styleId="Headerorfooter2Spacing0pt6">
    <w:name w:val="Header or footer (2) + Spacing 0 pt6"/>
    <w:basedOn w:val="Headerorfooter2"/>
    <w:rsid w:val="00E33BF9"/>
    <w:rPr>
      <w:rFonts w:ascii="Times New Roman" w:hAnsi="Times New Roman" w:cs="Times New Roman"/>
      <w:b/>
      <w:bCs/>
      <w:spacing w:val="7"/>
      <w:sz w:val="23"/>
      <w:szCs w:val="23"/>
      <w:shd w:val="clear" w:color="auto" w:fill="FFFFFF"/>
    </w:rPr>
  </w:style>
  <w:style w:type="character" w:customStyle="1" w:styleId="Headerorfooter4Spacing0pt6">
    <w:name w:val="Header or footer (4) + Spacing 0 pt6"/>
    <w:basedOn w:val="Headerorfooter4"/>
    <w:rsid w:val="00E33BF9"/>
    <w:rPr>
      <w:rFonts w:ascii="Times New Roman" w:hAnsi="Times New Roman" w:cs="Times New Roman"/>
      <w:spacing w:val="7"/>
      <w:shd w:val="clear" w:color="auto" w:fill="FFFFFF"/>
    </w:rPr>
  </w:style>
  <w:style w:type="character" w:customStyle="1" w:styleId="Headerorfooter7Spacing0pt5">
    <w:name w:val="Header or footer (7) + Spacing 0 pt5"/>
    <w:basedOn w:val="Headerorfooter7"/>
    <w:rsid w:val="00E33BF9"/>
    <w:rPr>
      <w:rFonts w:ascii="Times New Roman" w:hAnsi="Times New Roman" w:cs="Times New Roman"/>
      <w:b/>
      <w:bCs/>
      <w:spacing w:val="12"/>
      <w:sz w:val="21"/>
      <w:szCs w:val="21"/>
      <w:shd w:val="clear" w:color="auto" w:fill="FFFFFF"/>
    </w:rPr>
  </w:style>
  <w:style w:type="character" w:customStyle="1" w:styleId="Bodytext27">
    <w:name w:val="Body text (27)_"/>
    <w:basedOn w:val="DefaultParagraphFont"/>
    <w:link w:val="Bodytext270"/>
    <w:rsid w:val="00E33BF9"/>
    <w:rPr>
      <w:rFonts w:ascii="Times New Roman" w:hAnsi="Times New Roman" w:cs="Times New Roman"/>
      <w:b/>
      <w:bCs/>
      <w:i/>
      <w:iCs/>
      <w:spacing w:val="12"/>
      <w:sz w:val="20"/>
      <w:szCs w:val="20"/>
      <w:shd w:val="clear" w:color="auto" w:fill="FFFFFF"/>
    </w:rPr>
  </w:style>
  <w:style w:type="character" w:customStyle="1" w:styleId="Bodytext27NotBold">
    <w:name w:val="Body text (27) + Not Bold"/>
    <w:aliases w:val="Not Italic17,Spacing 0 pt144"/>
    <w:basedOn w:val="Bodytext27"/>
    <w:rsid w:val="00E33BF9"/>
    <w:rPr>
      <w:rFonts w:ascii="Times New Roman" w:hAnsi="Times New Roman" w:cs="Times New Roman"/>
      <w:b/>
      <w:bCs/>
      <w:i/>
      <w:iCs/>
      <w:noProof/>
      <w:spacing w:val="0"/>
      <w:sz w:val="20"/>
      <w:szCs w:val="20"/>
      <w:shd w:val="clear" w:color="auto" w:fill="FFFFFF"/>
    </w:rPr>
  </w:style>
  <w:style w:type="character" w:customStyle="1" w:styleId="Bodytext4Bold2">
    <w:name w:val="Body text (4) + Bold2"/>
    <w:aliases w:val="Not Italic16,Spacing 0 pt143"/>
    <w:basedOn w:val="Bodytext4"/>
    <w:rsid w:val="00E33BF9"/>
    <w:rPr>
      <w:rFonts w:ascii="Times New Roman" w:hAnsi="Times New Roman" w:cs="Times New Roman"/>
      <w:b/>
      <w:bCs/>
      <w:i/>
      <w:iCs/>
      <w:spacing w:val="8"/>
      <w:sz w:val="23"/>
      <w:szCs w:val="23"/>
      <w:shd w:val="clear" w:color="auto" w:fill="FFFFFF"/>
    </w:rPr>
  </w:style>
  <w:style w:type="character" w:customStyle="1" w:styleId="BodytextBold8">
    <w:name w:val="Body text + Bold8"/>
    <w:aliases w:val="Italic25,Spacing 0 pt142"/>
    <w:basedOn w:val="Bodytext"/>
    <w:rsid w:val="00E33BF9"/>
    <w:rPr>
      <w:rFonts w:ascii="Times New Roman" w:hAnsi="Times New Roman" w:cs="Times New Roman"/>
      <w:b/>
      <w:bCs/>
      <w:i/>
      <w:iCs/>
      <w:spacing w:val="6"/>
      <w:sz w:val="23"/>
      <w:szCs w:val="23"/>
      <w:shd w:val="clear" w:color="auto" w:fill="FFFFFF"/>
    </w:rPr>
  </w:style>
  <w:style w:type="character" w:customStyle="1" w:styleId="Bodytext4Spacing0pt3">
    <w:name w:val="Body text (4) + Spacing 0 pt3"/>
    <w:basedOn w:val="Bodytext4"/>
    <w:rsid w:val="00E33BF9"/>
    <w:rPr>
      <w:rFonts w:ascii="Times New Roman" w:hAnsi="Times New Roman" w:cs="Times New Roman"/>
      <w:i/>
      <w:iCs/>
      <w:spacing w:val="3"/>
      <w:sz w:val="23"/>
      <w:szCs w:val="23"/>
      <w:shd w:val="clear" w:color="auto" w:fill="FFFFFF"/>
    </w:rPr>
  </w:style>
  <w:style w:type="character" w:customStyle="1" w:styleId="Bodytext4Bold1">
    <w:name w:val="Body text (4) + Bold1"/>
    <w:aliases w:val="Not Italic15,Spacing 0 pt141"/>
    <w:basedOn w:val="Bodytext4"/>
    <w:rsid w:val="00E33BF9"/>
    <w:rPr>
      <w:rFonts w:ascii="Times New Roman" w:hAnsi="Times New Roman" w:cs="Times New Roman"/>
      <w:b/>
      <w:bCs/>
      <w:i/>
      <w:iCs/>
      <w:noProof/>
      <w:spacing w:val="8"/>
      <w:sz w:val="23"/>
      <w:szCs w:val="23"/>
      <w:shd w:val="clear" w:color="auto" w:fill="FFFFFF"/>
    </w:rPr>
  </w:style>
  <w:style w:type="character" w:customStyle="1" w:styleId="Bodytext28">
    <w:name w:val="Body text (28)_"/>
    <w:basedOn w:val="DefaultParagraphFont"/>
    <w:link w:val="Bodytext280"/>
    <w:rsid w:val="00E33BF9"/>
    <w:rPr>
      <w:rFonts w:ascii="Times New Roman" w:hAnsi="Times New Roman" w:cs="Times New Roman"/>
      <w:b/>
      <w:bCs/>
      <w:spacing w:val="4"/>
      <w:shd w:val="clear" w:color="auto" w:fill="FFFFFF"/>
    </w:rPr>
  </w:style>
  <w:style w:type="character" w:customStyle="1" w:styleId="TablecaptionSpacing0pt">
    <w:name w:val="Table caption + Spacing 0 pt"/>
    <w:basedOn w:val="Tablecaption"/>
    <w:rsid w:val="00E33BF9"/>
    <w:rPr>
      <w:rFonts w:ascii="Times New Roman" w:hAnsi="Times New Roman" w:cs="Times New Roman"/>
      <w:b/>
      <w:bCs/>
      <w:spacing w:val="8"/>
      <w:sz w:val="23"/>
      <w:szCs w:val="23"/>
      <w:shd w:val="clear" w:color="auto" w:fill="FFFFFF"/>
    </w:rPr>
  </w:style>
  <w:style w:type="character" w:customStyle="1" w:styleId="Tablecaption2Bold3">
    <w:name w:val="Table caption (2) + Bold3"/>
    <w:aliases w:val="Not Italic14,Spacing 0 pt140"/>
    <w:basedOn w:val="Tablecaption2"/>
    <w:rsid w:val="00E33BF9"/>
    <w:rPr>
      <w:rFonts w:ascii="Times New Roman" w:hAnsi="Times New Roman" w:cs="Times New Roman"/>
      <w:b/>
      <w:bCs/>
      <w:i/>
      <w:iCs/>
      <w:noProof/>
      <w:spacing w:val="8"/>
      <w:sz w:val="23"/>
      <w:szCs w:val="23"/>
      <w:shd w:val="clear" w:color="auto" w:fill="FFFFFF"/>
    </w:rPr>
  </w:style>
  <w:style w:type="character" w:customStyle="1" w:styleId="Bodytext17TimesNewRoman2">
    <w:name w:val="Body text (17) + Times New Roman2"/>
    <w:aliases w:val="11.5 pt,Not Bold14,Spacing 0 pt139"/>
    <w:basedOn w:val="Bodytext17"/>
    <w:rsid w:val="00E33BF9"/>
    <w:rPr>
      <w:rFonts w:ascii="Times New Roman" w:hAnsi="Times New Roman" w:cs="Times New Roman"/>
      <w:b/>
      <w:bCs/>
      <w:spacing w:val="7"/>
      <w:sz w:val="23"/>
      <w:szCs w:val="23"/>
      <w:shd w:val="clear" w:color="auto" w:fill="FFFFFF"/>
    </w:rPr>
  </w:style>
  <w:style w:type="character" w:customStyle="1" w:styleId="Bodytext6125pt">
    <w:name w:val="Body text (6) + 12.5 pt"/>
    <w:aliases w:val="Not Bold13,Spacing 0 pt138"/>
    <w:basedOn w:val="Bodytext60"/>
    <w:rsid w:val="00E33BF9"/>
    <w:rPr>
      <w:rFonts w:ascii="Times New Roman" w:hAnsi="Times New Roman" w:cs="Times New Roman"/>
      <w:b/>
      <w:bCs/>
      <w:i/>
      <w:iCs/>
      <w:spacing w:val="-10"/>
      <w:sz w:val="25"/>
      <w:szCs w:val="25"/>
      <w:shd w:val="clear" w:color="auto" w:fill="FFFFFF"/>
    </w:rPr>
  </w:style>
  <w:style w:type="character" w:customStyle="1" w:styleId="Bodytext6125pt1">
    <w:name w:val="Body text (6) + 12.5 pt1"/>
    <w:aliases w:val="Not Bold12,Not Italic13,Spacing 0 pt137"/>
    <w:basedOn w:val="Bodytext60"/>
    <w:rsid w:val="00E33BF9"/>
    <w:rPr>
      <w:rFonts w:ascii="Times New Roman" w:hAnsi="Times New Roman" w:cs="Times New Roman"/>
      <w:b/>
      <w:bCs/>
      <w:i/>
      <w:iCs/>
      <w:noProof/>
      <w:spacing w:val="0"/>
      <w:sz w:val="25"/>
      <w:szCs w:val="25"/>
      <w:shd w:val="clear" w:color="auto" w:fill="FFFFFF"/>
    </w:rPr>
  </w:style>
  <w:style w:type="character" w:customStyle="1" w:styleId="Bodytext29">
    <w:name w:val="Body text2"/>
    <w:basedOn w:val="Bodytext"/>
    <w:rsid w:val="00E33BF9"/>
    <w:rPr>
      <w:rFonts w:ascii="Times New Roman" w:hAnsi="Times New Roman" w:cs="Times New Roman"/>
      <w:spacing w:val="7"/>
      <w:sz w:val="23"/>
      <w:szCs w:val="23"/>
      <w:u w:val="single"/>
      <w:shd w:val="clear" w:color="auto" w:fill="FFFFFF"/>
    </w:rPr>
  </w:style>
  <w:style w:type="character" w:customStyle="1" w:styleId="BodytextSegoeUI8">
    <w:name w:val="Body text + Segoe UI8"/>
    <w:aliases w:val="7.5 pt2,Spacing 0 pt136"/>
    <w:basedOn w:val="Bodytext"/>
    <w:rsid w:val="00E33BF9"/>
    <w:rPr>
      <w:rFonts w:ascii="Segoe UI" w:hAnsi="Segoe UI" w:cs="Segoe UI"/>
      <w:noProof/>
      <w:spacing w:val="0"/>
      <w:sz w:val="15"/>
      <w:szCs w:val="15"/>
      <w:shd w:val="clear" w:color="auto" w:fill="FFFFFF"/>
    </w:rPr>
  </w:style>
  <w:style w:type="character" w:customStyle="1" w:styleId="Tablecaption9">
    <w:name w:val="Table caption (9)_"/>
    <w:basedOn w:val="DefaultParagraphFont"/>
    <w:link w:val="Tablecaption91"/>
    <w:rsid w:val="00E33BF9"/>
    <w:rPr>
      <w:rFonts w:ascii="Segoe UI" w:hAnsi="Segoe UI" w:cs="Segoe UI"/>
      <w:b/>
      <w:bCs/>
      <w:spacing w:val="1"/>
      <w:sz w:val="18"/>
      <w:szCs w:val="18"/>
      <w:shd w:val="clear" w:color="auto" w:fill="FFFFFF"/>
    </w:rPr>
  </w:style>
  <w:style w:type="character" w:customStyle="1" w:styleId="Tablecaption90">
    <w:name w:val="Table caption (9)"/>
    <w:basedOn w:val="Tablecaption9"/>
    <w:rsid w:val="00E33BF9"/>
    <w:rPr>
      <w:rFonts w:ascii="Segoe UI" w:hAnsi="Segoe UI" w:cs="Segoe UI"/>
      <w:b/>
      <w:bCs/>
      <w:spacing w:val="1"/>
      <w:sz w:val="18"/>
      <w:szCs w:val="18"/>
      <w:shd w:val="clear" w:color="auto" w:fill="FFFFFF"/>
    </w:rPr>
  </w:style>
  <w:style w:type="character" w:customStyle="1" w:styleId="Bodytext290">
    <w:name w:val="Body text (29)_"/>
    <w:basedOn w:val="DefaultParagraphFont"/>
    <w:link w:val="Bodytext291"/>
    <w:rsid w:val="00E33BF9"/>
    <w:rPr>
      <w:rFonts w:ascii="Times New Roman" w:hAnsi="Times New Roman" w:cs="Times New Roman"/>
      <w:spacing w:val="10"/>
      <w:sz w:val="23"/>
      <w:szCs w:val="23"/>
      <w:shd w:val="clear" w:color="auto" w:fill="FFFFFF"/>
    </w:rPr>
  </w:style>
  <w:style w:type="character" w:customStyle="1" w:styleId="Bodytext292">
    <w:name w:val="Body text (29)"/>
    <w:basedOn w:val="Bodytext290"/>
    <w:rsid w:val="00E33BF9"/>
    <w:rPr>
      <w:rFonts w:ascii="Times New Roman" w:hAnsi="Times New Roman" w:cs="Times New Roman"/>
      <w:spacing w:val="10"/>
      <w:sz w:val="23"/>
      <w:szCs w:val="23"/>
      <w:shd w:val="clear" w:color="auto" w:fill="FFFFFF"/>
    </w:rPr>
  </w:style>
  <w:style w:type="character" w:customStyle="1" w:styleId="Bodytext2920">
    <w:name w:val="Body text (29)2"/>
    <w:basedOn w:val="Bodytext290"/>
    <w:rsid w:val="00E33BF9"/>
    <w:rPr>
      <w:rFonts w:ascii="Times New Roman" w:hAnsi="Times New Roman" w:cs="Times New Roman"/>
      <w:noProof/>
      <w:spacing w:val="10"/>
      <w:sz w:val="23"/>
      <w:szCs w:val="23"/>
      <w:shd w:val="clear" w:color="auto" w:fill="FFFFFF"/>
    </w:rPr>
  </w:style>
  <w:style w:type="character" w:customStyle="1" w:styleId="Bodytext300">
    <w:name w:val="Body text (30)_"/>
    <w:basedOn w:val="DefaultParagraphFont"/>
    <w:link w:val="Bodytext301"/>
    <w:rsid w:val="00E33BF9"/>
    <w:rPr>
      <w:rFonts w:ascii="Times New Roman" w:hAnsi="Times New Roman" w:cs="Times New Roman"/>
      <w:spacing w:val="6"/>
      <w:sz w:val="23"/>
      <w:szCs w:val="23"/>
      <w:shd w:val="clear" w:color="auto" w:fill="FFFFFF"/>
    </w:rPr>
  </w:style>
  <w:style w:type="character" w:customStyle="1" w:styleId="Bodytext302">
    <w:name w:val="Body text (30)"/>
    <w:basedOn w:val="Bodytext300"/>
    <w:rsid w:val="00E33BF9"/>
    <w:rPr>
      <w:rFonts w:ascii="Times New Roman" w:hAnsi="Times New Roman" w:cs="Times New Roman"/>
      <w:spacing w:val="6"/>
      <w:sz w:val="23"/>
      <w:szCs w:val="23"/>
      <w:shd w:val="clear" w:color="auto" w:fill="FFFFFF"/>
    </w:rPr>
  </w:style>
  <w:style w:type="character" w:customStyle="1" w:styleId="Bodytext10pt">
    <w:name w:val="Body text + 10 pt"/>
    <w:aliases w:val="Spacing 0 pt135"/>
    <w:basedOn w:val="Bodytext"/>
    <w:rsid w:val="00E33BF9"/>
    <w:rPr>
      <w:rFonts w:ascii="Times New Roman" w:hAnsi="Times New Roman" w:cs="Times New Roman"/>
      <w:noProof/>
      <w:spacing w:val="0"/>
      <w:sz w:val="20"/>
      <w:szCs w:val="20"/>
      <w:shd w:val="clear" w:color="auto" w:fill="FFFFFF"/>
    </w:rPr>
  </w:style>
  <w:style w:type="character" w:customStyle="1" w:styleId="Bodytext95pt4">
    <w:name w:val="Body text + 9.5 pt4"/>
    <w:aliases w:val="Spacing 0 pt134"/>
    <w:basedOn w:val="Bodytext"/>
    <w:rsid w:val="00E33BF9"/>
    <w:rPr>
      <w:rFonts w:ascii="Times New Roman" w:hAnsi="Times New Roman" w:cs="Times New Roman"/>
      <w:spacing w:val="8"/>
      <w:sz w:val="19"/>
      <w:szCs w:val="19"/>
      <w:shd w:val="clear" w:color="auto" w:fill="FFFFFF"/>
    </w:rPr>
  </w:style>
  <w:style w:type="character" w:customStyle="1" w:styleId="Bodytext95pt3">
    <w:name w:val="Body text + 9.5 pt3"/>
    <w:aliases w:val="Bold36,Spacing 0 pt133"/>
    <w:basedOn w:val="Bodytext"/>
    <w:rsid w:val="00E33BF9"/>
    <w:rPr>
      <w:rFonts w:ascii="Times New Roman" w:hAnsi="Times New Roman" w:cs="Times New Roman"/>
      <w:b/>
      <w:bCs/>
      <w:spacing w:val="9"/>
      <w:sz w:val="19"/>
      <w:szCs w:val="19"/>
      <w:shd w:val="clear" w:color="auto" w:fill="FFFFFF"/>
    </w:rPr>
  </w:style>
  <w:style w:type="character" w:customStyle="1" w:styleId="Bodytext8pt10">
    <w:name w:val="Body text + 8 pt10"/>
    <w:aliases w:val="Bold35,Italic24,Spacing 0 pt132"/>
    <w:basedOn w:val="Bodytext"/>
    <w:rsid w:val="00E33BF9"/>
    <w:rPr>
      <w:rFonts w:ascii="Times New Roman" w:hAnsi="Times New Roman" w:cs="Times New Roman"/>
      <w:b/>
      <w:bCs/>
      <w:i/>
      <w:iCs/>
      <w:spacing w:val="5"/>
      <w:sz w:val="16"/>
      <w:szCs w:val="16"/>
      <w:shd w:val="clear" w:color="auto" w:fill="FFFFFF"/>
    </w:rPr>
  </w:style>
  <w:style w:type="character" w:customStyle="1" w:styleId="BodytextConsolas6">
    <w:name w:val="Body text + Consolas6"/>
    <w:aliases w:val="5.5 pt,Italic23,Spacing 0 pt131"/>
    <w:basedOn w:val="Bodytext"/>
    <w:rsid w:val="00E33BF9"/>
    <w:rPr>
      <w:rFonts w:ascii="Consolas" w:hAnsi="Consolas" w:cs="Consolas"/>
      <w:i/>
      <w:iCs/>
      <w:noProof/>
      <w:spacing w:val="0"/>
      <w:sz w:val="11"/>
      <w:szCs w:val="11"/>
      <w:shd w:val="clear" w:color="auto" w:fill="FFFFFF"/>
    </w:rPr>
  </w:style>
  <w:style w:type="character" w:customStyle="1" w:styleId="BodytextVerdana2">
    <w:name w:val="Body text + Verdana2"/>
    <w:aliases w:val="5 pt,Spacing 0 pt130"/>
    <w:basedOn w:val="Bodytext"/>
    <w:rsid w:val="00E33BF9"/>
    <w:rPr>
      <w:rFonts w:ascii="Verdana" w:hAnsi="Verdana" w:cs="Verdana"/>
      <w:spacing w:val="-15"/>
      <w:sz w:val="10"/>
      <w:szCs w:val="10"/>
      <w:shd w:val="clear" w:color="auto" w:fill="FFFFFF"/>
    </w:rPr>
  </w:style>
  <w:style w:type="character" w:customStyle="1" w:styleId="Tablecaption10">
    <w:name w:val="Table caption (10)_"/>
    <w:basedOn w:val="DefaultParagraphFont"/>
    <w:link w:val="Tablecaption101"/>
    <w:rsid w:val="00E33BF9"/>
    <w:rPr>
      <w:rFonts w:ascii="Times New Roman" w:hAnsi="Times New Roman" w:cs="Times New Roman"/>
      <w:w w:val="50"/>
      <w:sz w:val="13"/>
      <w:szCs w:val="13"/>
      <w:shd w:val="clear" w:color="auto" w:fill="FFFFFF"/>
    </w:rPr>
  </w:style>
  <w:style w:type="character" w:customStyle="1" w:styleId="Tablecaption100">
    <w:name w:val="Table caption (10)"/>
    <w:basedOn w:val="Tablecaption10"/>
    <w:rsid w:val="00E33BF9"/>
    <w:rPr>
      <w:rFonts w:ascii="Times New Roman" w:hAnsi="Times New Roman" w:cs="Times New Roman"/>
      <w:w w:val="50"/>
      <w:sz w:val="13"/>
      <w:szCs w:val="13"/>
      <w:shd w:val="clear" w:color="auto" w:fill="FFFFFF"/>
    </w:rPr>
  </w:style>
  <w:style w:type="character" w:customStyle="1" w:styleId="Tablecaption102">
    <w:name w:val="Table caption (10)2"/>
    <w:basedOn w:val="Tablecaption10"/>
    <w:rsid w:val="00E33BF9"/>
    <w:rPr>
      <w:rFonts w:ascii="Times New Roman" w:hAnsi="Times New Roman" w:cs="Times New Roman"/>
      <w:noProof/>
      <w:w w:val="50"/>
      <w:sz w:val="13"/>
      <w:szCs w:val="13"/>
      <w:shd w:val="clear" w:color="auto" w:fill="FFFFFF"/>
    </w:rPr>
  </w:style>
  <w:style w:type="character" w:customStyle="1" w:styleId="Bodytext310">
    <w:name w:val="Body text (31)_"/>
    <w:basedOn w:val="DefaultParagraphFont"/>
    <w:link w:val="Bodytext311"/>
    <w:rsid w:val="00E33BF9"/>
    <w:rPr>
      <w:rFonts w:ascii="Consolas" w:hAnsi="Consolas" w:cs="Consolas"/>
      <w:spacing w:val="4"/>
      <w:sz w:val="19"/>
      <w:szCs w:val="19"/>
      <w:shd w:val="clear" w:color="auto" w:fill="FFFFFF"/>
    </w:rPr>
  </w:style>
  <w:style w:type="character" w:customStyle="1" w:styleId="Bodytext312">
    <w:name w:val="Body text (31)"/>
    <w:basedOn w:val="Bodytext310"/>
    <w:rsid w:val="00E33BF9"/>
    <w:rPr>
      <w:rFonts w:ascii="Consolas" w:hAnsi="Consolas" w:cs="Consolas"/>
      <w:spacing w:val="4"/>
      <w:sz w:val="19"/>
      <w:szCs w:val="19"/>
      <w:shd w:val="clear" w:color="auto" w:fill="FFFFFF"/>
    </w:rPr>
  </w:style>
  <w:style w:type="character" w:customStyle="1" w:styleId="Bodytext3120">
    <w:name w:val="Body text (31)2"/>
    <w:basedOn w:val="Bodytext310"/>
    <w:rsid w:val="00E33BF9"/>
    <w:rPr>
      <w:rFonts w:ascii="Consolas" w:hAnsi="Consolas" w:cs="Consolas"/>
      <w:noProof/>
      <w:spacing w:val="4"/>
      <w:sz w:val="19"/>
      <w:szCs w:val="19"/>
      <w:shd w:val="clear" w:color="auto" w:fill="FFFFFF"/>
    </w:rPr>
  </w:style>
  <w:style w:type="character" w:customStyle="1" w:styleId="Heading30">
    <w:name w:val="Heading #3"/>
    <w:basedOn w:val="Heading3"/>
    <w:rsid w:val="00E33BF9"/>
    <w:rPr>
      <w:rFonts w:ascii="Times New Roman" w:hAnsi="Times New Roman" w:cs="Times New Roman"/>
      <w:spacing w:val="7"/>
      <w:sz w:val="23"/>
      <w:szCs w:val="23"/>
      <w:shd w:val="clear" w:color="auto" w:fill="FFFFFF"/>
    </w:rPr>
  </w:style>
  <w:style w:type="character" w:customStyle="1" w:styleId="Headerorfooter60">
    <w:name w:val="Header or footer (6)"/>
    <w:basedOn w:val="Headerorfooter6"/>
    <w:rsid w:val="00E33BF9"/>
    <w:rPr>
      <w:rFonts w:ascii="David" w:hAnsi="David" w:cs="David"/>
      <w:i/>
      <w:iCs/>
      <w:spacing w:val="-3"/>
      <w:sz w:val="27"/>
      <w:szCs w:val="27"/>
      <w:shd w:val="clear" w:color="auto" w:fill="FFFFFF"/>
    </w:rPr>
  </w:style>
  <w:style w:type="character" w:customStyle="1" w:styleId="BodytextSpacing0pt6">
    <w:name w:val="Body text + Spacing 0 pt6"/>
    <w:basedOn w:val="Bodytext"/>
    <w:rsid w:val="00E33BF9"/>
    <w:rPr>
      <w:rFonts w:ascii="Times New Roman" w:hAnsi="Times New Roman" w:cs="Times New Roman"/>
      <w:spacing w:val="-18"/>
      <w:sz w:val="23"/>
      <w:szCs w:val="23"/>
      <w:shd w:val="clear" w:color="auto" w:fill="FFFFFF"/>
    </w:rPr>
  </w:style>
  <w:style w:type="character" w:customStyle="1" w:styleId="BodytextDavid">
    <w:name w:val="Body text + David"/>
    <w:aliases w:val="4 pt4,Spacing 0 pt129,Scale 150%"/>
    <w:basedOn w:val="Bodytext"/>
    <w:rsid w:val="00E33BF9"/>
    <w:rPr>
      <w:rFonts w:ascii="David" w:hAnsi="David" w:cs="David"/>
      <w:spacing w:val="-13"/>
      <w:w w:val="150"/>
      <w:sz w:val="8"/>
      <w:szCs w:val="8"/>
      <w:shd w:val="clear" w:color="auto" w:fill="FFFFFF"/>
    </w:rPr>
  </w:style>
  <w:style w:type="character" w:customStyle="1" w:styleId="BodytextConsolas5">
    <w:name w:val="Body text + Consolas5"/>
    <w:aliases w:val="4 pt3,Italic22,Spacing 0 pt128,Scale 150%1"/>
    <w:basedOn w:val="Bodytext"/>
    <w:rsid w:val="00E33BF9"/>
    <w:rPr>
      <w:rFonts w:ascii="Consolas" w:hAnsi="Consolas" w:cs="Consolas"/>
      <w:i/>
      <w:iCs/>
      <w:noProof/>
      <w:spacing w:val="0"/>
      <w:w w:val="150"/>
      <w:sz w:val="8"/>
      <w:szCs w:val="8"/>
      <w:shd w:val="clear" w:color="auto" w:fill="FFFFFF"/>
    </w:rPr>
  </w:style>
  <w:style w:type="character" w:customStyle="1" w:styleId="Heading6">
    <w:name w:val="Heading #6_"/>
    <w:basedOn w:val="DefaultParagraphFont"/>
    <w:link w:val="Heading61"/>
    <w:rsid w:val="00E33BF9"/>
    <w:rPr>
      <w:rFonts w:ascii="Times New Roman" w:hAnsi="Times New Roman" w:cs="Times New Roman"/>
      <w:spacing w:val="7"/>
      <w:sz w:val="23"/>
      <w:szCs w:val="23"/>
      <w:shd w:val="clear" w:color="auto" w:fill="FFFFFF"/>
    </w:rPr>
  </w:style>
  <w:style w:type="character" w:customStyle="1" w:styleId="Heading60">
    <w:name w:val="Heading #6"/>
    <w:basedOn w:val="Heading6"/>
    <w:rsid w:val="00E33BF9"/>
    <w:rPr>
      <w:rFonts w:ascii="Times New Roman" w:hAnsi="Times New Roman" w:cs="Times New Roman"/>
      <w:spacing w:val="7"/>
      <w:sz w:val="23"/>
      <w:szCs w:val="23"/>
      <w:shd w:val="clear" w:color="auto" w:fill="FFFFFF"/>
    </w:rPr>
  </w:style>
  <w:style w:type="character" w:customStyle="1" w:styleId="BodytextConsolas4">
    <w:name w:val="Body text + Consolas4"/>
    <w:aliases w:val="12 pt,Spacing 0 pt127"/>
    <w:basedOn w:val="Bodytext"/>
    <w:rsid w:val="00E33BF9"/>
    <w:rPr>
      <w:rFonts w:ascii="Consolas" w:hAnsi="Consolas" w:cs="Consolas"/>
      <w:noProof/>
      <w:spacing w:val="0"/>
      <w:sz w:val="24"/>
      <w:szCs w:val="24"/>
      <w:shd w:val="clear" w:color="auto" w:fill="FFFFFF"/>
    </w:rPr>
  </w:style>
  <w:style w:type="character" w:customStyle="1" w:styleId="Bodytext320">
    <w:name w:val="Body text (32)_"/>
    <w:basedOn w:val="DefaultParagraphFont"/>
    <w:link w:val="Bodytext321"/>
    <w:rsid w:val="00E33BF9"/>
    <w:rPr>
      <w:rFonts w:ascii="Times New Roman" w:hAnsi="Times New Roman" w:cs="Times New Roman"/>
      <w:spacing w:val="2"/>
      <w:shd w:val="clear" w:color="auto" w:fill="FFFFFF"/>
    </w:rPr>
  </w:style>
  <w:style w:type="character" w:customStyle="1" w:styleId="Bodytext322">
    <w:name w:val="Body text (32)"/>
    <w:basedOn w:val="Bodytext320"/>
    <w:rsid w:val="00E33BF9"/>
    <w:rPr>
      <w:rFonts w:ascii="Times New Roman" w:hAnsi="Times New Roman" w:cs="Times New Roman"/>
      <w:spacing w:val="2"/>
      <w:shd w:val="clear" w:color="auto" w:fill="FFFFFF"/>
    </w:rPr>
  </w:style>
  <w:style w:type="character" w:customStyle="1" w:styleId="Bodytext3220">
    <w:name w:val="Body text (32)2"/>
    <w:basedOn w:val="Bodytext320"/>
    <w:rsid w:val="00E33BF9"/>
    <w:rPr>
      <w:rFonts w:ascii="Times New Roman" w:hAnsi="Times New Roman" w:cs="Times New Roman"/>
      <w:noProof/>
      <w:spacing w:val="2"/>
      <w:shd w:val="clear" w:color="auto" w:fill="FFFFFF"/>
    </w:rPr>
  </w:style>
  <w:style w:type="character" w:customStyle="1" w:styleId="Tablecaption4Spacing0pt">
    <w:name w:val="Table caption (4) + Spacing 0 pt"/>
    <w:basedOn w:val="Tablecaption4"/>
    <w:rsid w:val="00E33BF9"/>
    <w:rPr>
      <w:rFonts w:ascii="Times New Roman" w:hAnsi="Times New Roman" w:cs="Times New Roman"/>
      <w:b/>
      <w:bCs/>
      <w:i/>
      <w:iCs/>
      <w:spacing w:val="6"/>
      <w:sz w:val="23"/>
      <w:szCs w:val="23"/>
      <w:shd w:val="clear" w:color="auto" w:fill="FFFFFF"/>
    </w:rPr>
  </w:style>
  <w:style w:type="character" w:customStyle="1" w:styleId="Tablecaption4NotBold">
    <w:name w:val="Table caption (4) + Not Bold"/>
    <w:aliases w:val="Not Italic12,Spacing 0 pt126"/>
    <w:basedOn w:val="Tablecaption4"/>
    <w:rsid w:val="00E33BF9"/>
    <w:rPr>
      <w:rFonts w:ascii="Times New Roman" w:hAnsi="Times New Roman" w:cs="Times New Roman"/>
      <w:b/>
      <w:bCs/>
      <w:i/>
      <w:iCs/>
      <w:noProof/>
      <w:spacing w:val="7"/>
      <w:sz w:val="23"/>
      <w:szCs w:val="23"/>
      <w:shd w:val="clear" w:color="auto" w:fill="FFFFFF"/>
    </w:rPr>
  </w:style>
  <w:style w:type="character" w:customStyle="1" w:styleId="Heading7">
    <w:name w:val="Heading #7_"/>
    <w:basedOn w:val="DefaultParagraphFont"/>
    <w:link w:val="Heading70"/>
    <w:rsid w:val="00E33BF9"/>
    <w:rPr>
      <w:rFonts w:ascii="Times New Roman" w:hAnsi="Times New Roman" w:cs="Times New Roman"/>
      <w:b/>
      <w:bCs/>
      <w:spacing w:val="8"/>
      <w:sz w:val="23"/>
      <w:szCs w:val="23"/>
      <w:shd w:val="clear" w:color="auto" w:fill="FFFFFF"/>
    </w:rPr>
  </w:style>
  <w:style w:type="character" w:customStyle="1" w:styleId="Heading7NotBold">
    <w:name w:val="Heading #7 + Not Bold"/>
    <w:aliases w:val="Spacing 0 pt125"/>
    <w:basedOn w:val="Heading7"/>
    <w:rsid w:val="00E33BF9"/>
    <w:rPr>
      <w:rFonts w:ascii="Times New Roman" w:hAnsi="Times New Roman" w:cs="Times New Roman"/>
      <w:b/>
      <w:bCs/>
      <w:spacing w:val="7"/>
      <w:sz w:val="23"/>
      <w:szCs w:val="23"/>
      <w:shd w:val="clear" w:color="auto" w:fill="FFFFFF"/>
    </w:rPr>
  </w:style>
  <w:style w:type="character" w:customStyle="1" w:styleId="BodytextBold7">
    <w:name w:val="Body text + Bold7"/>
    <w:aliases w:val="Italic21,Spacing 0 pt124"/>
    <w:basedOn w:val="Bodytext"/>
    <w:rsid w:val="00E33BF9"/>
    <w:rPr>
      <w:rFonts w:ascii="Times New Roman" w:hAnsi="Times New Roman" w:cs="Times New Roman"/>
      <w:b/>
      <w:bCs/>
      <w:i/>
      <w:iCs/>
      <w:spacing w:val="6"/>
      <w:sz w:val="23"/>
      <w:szCs w:val="23"/>
      <w:shd w:val="clear" w:color="auto" w:fill="FFFFFF"/>
    </w:rPr>
  </w:style>
  <w:style w:type="character" w:customStyle="1" w:styleId="Heading8">
    <w:name w:val="Heading #8_"/>
    <w:basedOn w:val="DefaultParagraphFont"/>
    <w:link w:val="Heading81"/>
    <w:rsid w:val="00E33BF9"/>
    <w:rPr>
      <w:rFonts w:ascii="Times New Roman" w:hAnsi="Times New Roman" w:cs="Times New Roman"/>
      <w:b/>
      <w:bCs/>
      <w:spacing w:val="8"/>
      <w:sz w:val="23"/>
      <w:szCs w:val="23"/>
      <w:shd w:val="clear" w:color="auto" w:fill="FFFFFF"/>
    </w:rPr>
  </w:style>
  <w:style w:type="character" w:customStyle="1" w:styleId="Heading80">
    <w:name w:val="Heading #8"/>
    <w:basedOn w:val="Heading8"/>
    <w:rsid w:val="00E33BF9"/>
    <w:rPr>
      <w:rFonts w:ascii="Times New Roman" w:hAnsi="Times New Roman" w:cs="Times New Roman"/>
      <w:b/>
      <w:bCs/>
      <w:spacing w:val="8"/>
      <w:sz w:val="23"/>
      <w:szCs w:val="23"/>
      <w:shd w:val="clear" w:color="auto" w:fill="FFFFFF"/>
    </w:rPr>
  </w:style>
  <w:style w:type="character" w:customStyle="1" w:styleId="Heading82">
    <w:name w:val="Heading #8 (2)_"/>
    <w:basedOn w:val="DefaultParagraphFont"/>
    <w:link w:val="Heading821"/>
    <w:rsid w:val="00E33BF9"/>
    <w:rPr>
      <w:rFonts w:ascii="Times New Roman" w:hAnsi="Times New Roman" w:cs="Times New Roman"/>
      <w:spacing w:val="7"/>
      <w:sz w:val="23"/>
      <w:szCs w:val="23"/>
      <w:shd w:val="clear" w:color="auto" w:fill="FFFFFF"/>
    </w:rPr>
  </w:style>
  <w:style w:type="character" w:customStyle="1" w:styleId="Heading820">
    <w:name w:val="Heading #8 (2)"/>
    <w:basedOn w:val="Heading82"/>
    <w:rsid w:val="00E33BF9"/>
    <w:rPr>
      <w:rFonts w:ascii="Times New Roman" w:hAnsi="Times New Roman" w:cs="Times New Roman"/>
      <w:spacing w:val="7"/>
      <w:sz w:val="23"/>
      <w:szCs w:val="23"/>
      <w:shd w:val="clear" w:color="auto" w:fill="FFFFFF"/>
    </w:rPr>
  </w:style>
  <w:style w:type="character" w:customStyle="1" w:styleId="Heading72">
    <w:name w:val="Heading #7 (2)_"/>
    <w:basedOn w:val="DefaultParagraphFont"/>
    <w:link w:val="Heading720"/>
    <w:rsid w:val="00E33BF9"/>
    <w:rPr>
      <w:rFonts w:ascii="Times New Roman" w:hAnsi="Times New Roman" w:cs="Times New Roman"/>
      <w:spacing w:val="7"/>
      <w:sz w:val="23"/>
      <w:szCs w:val="23"/>
      <w:shd w:val="clear" w:color="auto" w:fill="FFFFFF"/>
    </w:rPr>
  </w:style>
  <w:style w:type="character" w:customStyle="1" w:styleId="Heading822">
    <w:name w:val="Heading #8 (2)2"/>
    <w:basedOn w:val="Heading82"/>
    <w:rsid w:val="00E33BF9"/>
    <w:rPr>
      <w:rFonts w:ascii="Times New Roman" w:hAnsi="Times New Roman" w:cs="Times New Roman"/>
      <w:spacing w:val="7"/>
      <w:sz w:val="23"/>
      <w:szCs w:val="23"/>
      <w:shd w:val="clear" w:color="auto" w:fill="FFFFFF"/>
    </w:rPr>
  </w:style>
  <w:style w:type="character" w:customStyle="1" w:styleId="Bodytext33">
    <w:name w:val="Body text (33)_"/>
    <w:basedOn w:val="DefaultParagraphFont"/>
    <w:link w:val="Bodytext331"/>
    <w:rsid w:val="00E33BF9"/>
    <w:rPr>
      <w:rFonts w:ascii="Times New Roman" w:hAnsi="Times New Roman" w:cs="Times New Roman"/>
      <w:spacing w:val="8"/>
      <w:sz w:val="19"/>
      <w:szCs w:val="19"/>
      <w:shd w:val="clear" w:color="auto" w:fill="FFFFFF"/>
    </w:rPr>
  </w:style>
  <w:style w:type="character" w:customStyle="1" w:styleId="Bodytext330">
    <w:name w:val="Body text (33)"/>
    <w:basedOn w:val="Bodytext33"/>
    <w:rsid w:val="00E33BF9"/>
    <w:rPr>
      <w:rFonts w:ascii="Times New Roman" w:hAnsi="Times New Roman" w:cs="Times New Roman"/>
      <w:spacing w:val="8"/>
      <w:sz w:val="19"/>
      <w:szCs w:val="19"/>
      <w:shd w:val="clear" w:color="auto" w:fill="FFFFFF"/>
    </w:rPr>
  </w:style>
  <w:style w:type="character" w:customStyle="1" w:styleId="Heading62">
    <w:name w:val="Heading #62"/>
    <w:basedOn w:val="Heading6"/>
    <w:rsid w:val="00E33BF9"/>
    <w:rPr>
      <w:rFonts w:ascii="Times New Roman" w:hAnsi="Times New Roman" w:cs="Times New Roman"/>
      <w:spacing w:val="7"/>
      <w:sz w:val="23"/>
      <w:szCs w:val="23"/>
      <w:shd w:val="clear" w:color="auto" w:fill="FFFFFF"/>
    </w:rPr>
  </w:style>
  <w:style w:type="character" w:customStyle="1" w:styleId="Bodytext2Spacing0pt1">
    <w:name w:val="Body text (2) + Spacing 0 pt1"/>
    <w:basedOn w:val="Bodytext2"/>
    <w:rsid w:val="00E33BF9"/>
    <w:rPr>
      <w:rFonts w:ascii="Times New Roman" w:hAnsi="Times New Roman" w:cs="Times New Roman"/>
      <w:b/>
      <w:bCs/>
      <w:spacing w:val="8"/>
      <w:sz w:val="23"/>
      <w:szCs w:val="23"/>
      <w:shd w:val="clear" w:color="auto" w:fill="FFFFFF"/>
    </w:rPr>
  </w:style>
  <w:style w:type="character" w:customStyle="1" w:styleId="Heading823">
    <w:name w:val="Heading #82"/>
    <w:basedOn w:val="Heading8"/>
    <w:rsid w:val="00E33BF9"/>
    <w:rPr>
      <w:rFonts w:ascii="Times New Roman" w:hAnsi="Times New Roman" w:cs="Times New Roman"/>
      <w:b/>
      <w:bCs/>
      <w:spacing w:val="8"/>
      <w:sz w:val="23"/>
      <w:szCs w:val="23"/>
      <w:shd w:val="clear" w:color="auto" w:fill="FFFFFF"/>
    </w:rPr>
  </w:style>
  <w:style w:type="character" w:customStyle="1" w:styleId="Bodytext34">
    <w:name w:val="Body text (34)_"/>
    <w:basedOn w:val="DefaultParagraphFont"/>
    <w:link w:val="Bodytext340"/>
    <w:rsid w:val="00E33BF9"/>
    <w:rPr>
      <w:rFonts w:ascii="Times New Roman" w:hAnsi="Times New Roman" w:cs="Times New Roman"/>
      <w:spacing w:val="18"/>
      <w:sz w:val="20"/>
      <w:szCs w:val="20"/>
      <w:shd w:val="clear" w:color="auto" w:fill="FFFFFF"/>
    </w:rPr>
  </w:style>
  <w:style w:type="character" w:customStyle="1" w:styleId="BodytextSpacing0pt5">
    <w:name w:val="Body text + Spacing 0 pt5"/>
    <w:basedOn w:val="Bodytext"/>
    <w:rsid w:val="00E33BF9"/>
    <w:rPr>
      <w:rFonts w:ascii="Times New Roman" w:hAnsi="Times New Roman" w:cs="Times New Roman"/>
      <w:spacing w:val="8"/>
      <w:sz w:val="23"/>
      <w:szCs w:val="23"/>
      <w:shd w:val="clear" w:color="auto" w:fill="FFFFFF"/>
    </w:rPr>
  </w:style>
  <w:style w:type="character" w:customStyle="1" w:styleId="Bodytext43">
    <w:name w:val="Body text (4)3"/>
    <w:basedOn w:val="Bodytext4"/>
    <w:rsid w:val="00E33BF9"/>
    <w:rPr>
      <w:rFonts w:ascii="Times New Roman" w:hAnsi="Times New Roman" w:cs="Times New Roman"/>
      <w:i/>
      <w:iCs/>
      <w:spacing w:val="2"/>
      <w:sz w:val="23"/>
      <w:szCs w:val="23"/>
      <w:shd w:val="clear" w:color="auto" w:fill="FFFFFF"/>
    </w:rPr>
  </w:style>
  <w:style w:type="character" w:customStyle="1" w:styleId="Bodytext2NotBold4">
    <w:name w:val="Body text (2) + Not Bold4"/>
    <w:aliases w:val="Spacing 0 pt123"/>
    <w:basedOn w:val="Bodytext2"/>
    <w:rsid w:val="00E33BF9"/>
    <w:rPr>
      <w:rFonts w:ascii="Times New Roman" w:hAnsi="Times New Roman" w:cs="Times New Roman"/>
      <w:b/>
      <w:bCs/>
      <w:spacing w:val="8"/>
      <w:sz w:val="23"/>
      <w:szCs w:val="23"/>
      <w:shd w:val="clear" w:color="auto" w:fill="FFFFFF"/>
    </w:rPr>
  </w:style>
  <w:style w:type="character" w:customStyle="1" w:styleId="Headerorfooter2Spacing0pt5">
    <w:name w:val="Header or footer (2) + Spacing 0 pt5"/>
    <w:basedOn w:val="Headerorfooter2"/>
    <w:rsid w:val="00E33BF9"/>
    <w:rPr>
      <w:rFonts w:ascii="Times New Roman" w:hAnsi="Times New Roman" w:cs="Times New Roman"/>
      <w:b/>
      <w:bCs/>
      <w:spacing w:val="13"/>
      <w:sz w:val="23"/>
      <w:szCs w:val="23"/>
      <w:shd w:val="clear" w:color="auto" w:fill="FFFFFF"/>
    </w:rPr>
  </w:style>
  <w:style w:type="character" w:customStyle="1" w:styleId="Heading1">
    <w:name w:val="Heading #1_"/>
    <w:basedOn w:val="DefaultParagraphFont"/>
    <w:link w:val="Heading10"/>
    <w:rsid w:val="00E33BF9"/>
    <w:rPr>
      <w:rFonts w:ascii="Times New Roman" w:hAnsi="Times New Roman" w:cs="Times New Roman"/>
      <w:spacing w:val="7"/>
      <w:sz w:val="23"/>
      <w:szCs w:val="23"/>
      <w:shd w:val="clear" w:color="auto" w:fill="FFFFFF"/>
    </w:rPr>
  </w:style>
  <w:style w:type="character" w:customStyle="1" w:styleId="Heading1Spacing0pt">
    <w:name w:val="Heading #1 + Spacing 0 pt"/>
    <w:basedOn w:val="Heading1"/>
    <w:rsid w:val="00E33BF9"/>
    <w:rPr>
      <w:rFonts w:ascii="Times New Roman" w:hAnsi="Times New Roman" w:cs="Times New Roman"/>
      <w:spacing w:val="8"/>
      <w:sz w:val="23"/>
      <w:szCs w:val="23"/>
      <w:shd w:val="clear" w:color="auto" w:fill="FFFFFF"/>
    </w:rPr>
  </w:style>
  <w:style w:type="character" w:customStyle="1" w:styleId="Heading100">
    <w:name w:val="Heading #10_"/>
    <w:basedOn w:val="DefaultParagraphFont"/>
    <w:link w:val="Heading101"/>
    <w:rsid w:val="00E33BF9"/>
    <w:rPr>
      <w:rFonts w:ascii="Times New Roman" w:hAnsi="Times New Roman" w:cs="Times New Roman"/>
      <w:b/>
      <w:bCs/>
      <w:spacing w:val="8"/>
      <w:sz w:val="23"/>
      <w:szCs w:val="23"/>
      <w:shd w:val="clear" w:color="auto" w:fill="FFFFFF"/>
    </w:rPr>
  </w:style>
  <w:style w:type="character" w:customStyle="1" w:styleId="BodytextSpacing0pt4">
    <w:name w:val="Body text + Spacing 0 pt4"/>
    <w:basedOn w:val="Bodytext"/>
    <w:rsid w:val="00E33BF9"/>
    <w:rPr>
      <w:rFonts w:ascii="Times New Roman" w:hAnsi="Times New Roman" w:cs="Times New Roman"/>
      <w:spacing w:val="8"/>
      <w:sz w:val="23"/>
      <w:szCs w:val="23"/>
      <w:shd w:val="clear" w:color="auto" w:fill="FFFFFF"/>
    </w:rPr>
  </w:style>
  <w:style w:type="character" w:customStyle="1" w:styleId="Heading102">
    <w:name w:val="Heading #10 (2)_"/>
    <w:basedOn w:val="DefaultParagraphFont"/>
    <w:link w:val="Heading1021"/>
    <w:rsid w:val="00E33BF9"/>
    <w:rPr>
      <w:rFonts w:ascii="Times New Roman" w:hAnsi="Times New Roman" w:cs="Times New Roman"/>
      <w:spacing w:val="8"/>
      <w:sz w:val="23"/>
      <w:szCs w:val="23"/>
      <w:shd w:val="clear" w:color="auto" w:fill="FFFFFF"/>
    </w:rPr>
  </w:style>
  <w:style w:type="character" w:customStyle="1" w:styleId="Heading1020">
    <w:name w:val="Heading #10 (2)"/>
    <w:basedOn w:val="Heading102"/>
    <w:rsid w:val="00E33BF9"/>
    <w:rPr>
      <w:rFonts w:ascii="Times New Roman" w:hAnsi="Times New Roman" w:cs="Times New Roman"/>
      <w:spacing w:val="8"/>
      <w:sz w:val="23"/>
      <w:szCs w:val="23"/>
      <w:shd w:val="clear" w:color="auto" w:fill="FFFFFF"/>
    </w:rPr>
  </w:style>
  <w:style w:type="character" w:customStyle="1" w:styleId="Bodytext420">
    <w:name w:val="Body text (4)2"/>
    <w:basedOn w:val="Bodytext4"/>
    <w:rsid w:val="00E33BF9"/>
    <w:rPr>
      <w:rFonts w:ascii="Times New Roman" w:hAnsi="Times New Roman" w:cs="Times New Roman"/>
      <w:i/>
      <w:iCs/>
      <w:spacing w:val="2"/>
      <w:sz w:val="23"/>
      <w:szCs w:val="23"/>
      <w:shd w:val="clear" w:color="auto" w:fill="FFFFFF"/>
    </w:rPr>
  </w:style>
  <w:style w:type="character" w:customStyle="1" w:styleId="Heading103">
    <w:name w:val="Heading #10"/>
    <w:basedOn w:val="Heading100"/>
    <w:rsid w:val="00E33BF9"/>
    <w:rPr>
      <w:rFonts w:ascii="Times New Roman" w:hAnsi="Times New Roman" w:cs="Times New Roman"/>
      <w:b/>
      <w:bCs/>
      <w:spacing w:val="8"/>
      <w:sz w:val="23"/>
      <w:szCs w:val="23"/>
      <w:shd w:val="clear" w:color="auto" w:fill="FFFFFF"/>
    </w:rPr>
  </w:style>
  <w:style w:type="character" w:customStyle="1" w:styleId="Headerorfooter2Spacing0pt4">
    <w:name w:val="Header or footer (2) + Spacing 0 pt4"/>
    <w:basedOn w:val="Headerorfooter2"/>
    <w:rsid w:val="00E33BF9"/>
    <w:rPr>
      <w:rFonts w:ascii="Times New Roman" w:hAnsi="Times New Roman" w:cs="Times New Roman"/>
      <w:b/>
      <w:bCs/>
      <w:spacing w:val="13"/>
      <w:sz w:val="23"/>
      <w:szCs w:val="23"/>
      <w:shd w:val="clear" w:color="auto" w:fill="FFFFFF"/>
    </w:rPr>
  </w:style>
  <w:style w:type="character" w:customStyle="1" w:styleId="Bodytext34Spacing0pt">
    <w:name w:val="Body text (34) + Spacing 0 pt"/>
    <w:basedOn w:val="Bodytext34"/>
    <w:rsid w:val="00E33BF9"/>
    <w:rPr>
      <w:rFonts w:ascii="Times New Roman" w:hAnsi="Times New Roman" w:cs="Times New Roman"/>
      <w:spacing w:val="13"/>
      <w:sz w:val="20"/>
      <w:szCs w:val="20"/>
      <w:shd w:val="clear" w:color="auto" w:fill="FFFFFF"/>
    </w:rPr>
  </w:style>
  <w:style w:type="character" w:customStyle="1" w:styleId="Bodytext34115pt">
    <w:name w:val="Body text (34) + 11.5 pt"/>
    <w:aliases w:val="Spacing 0 pt122"/>
    <w:basedOn w:val="Bodytext34"/>
    <w:rsid w:val="00E33BF9"/>
    <w:rPr>
      <w:rFonts w:ascii="Times New Roman" w:hAnsi="Times New Roman" w:cs="Times New Roman"/>
      <w:spacing w:val="8"/>
      <w:sz w:val="23"/>
      <w:szCs w:val="23"/>
      <w:shd w:val="clear" w:color="auto" w:fill="FFFFFF"/>
    </w:rPr>
  </w:style>
  <w:style w:type="character" w:customStyle="1" w:styleId="BodytextSegoeUI7">
    <w:name w:val="Body text + Segoe UI7"/>
    <w:aliases w:val="9 pt9,Bold34,Spacing 0 pt121"/>
    <w:basedOn w:val="Bodytext"/>
    <w:rsid w:val="00E33BF9"/>
    <w:rPr>
      <w:rFonts w:ascii="Segoe UI" w:hAnsi="Segoe UI" w:cs="Segoe UI"/>
      <w:b/>
      <w:bCs/>
      <w:spacing w:val="2"/>
      <w:sz w:val="18"/>
      <w:szCs w:val="18"/>
      <w:shd w:val="clear" w:color="auto" w:fill="FFFFFF"/>
    </w:rPr>
  </w:style>
  <w:style w:type="character" w:customStyle="1" w:styleId="HeaderorfooterSpacing0pt5">
    <w:name w:val="Header or footer + Spacing 0 pt5"/>
    <w:basedOn w:val="Headerorfooter"/>
    <w:rsid w:val="00E33BF9"/>
    <w:rPr>
      <w:rFonts w:ascii="Times New Roman" w:hAnsi="Times New Roman" w:cs="Times New Roman"/>
      <w:spacing w:val="13"/>
      <w:sz w:val="23"/>
      <w:szCs w:val="23"/>
      <w:shd w:val="clear" w:color="auto" w:fill="FFFFFF"/>
    </w:rPr>
  </w:style>
  <w:style w:type="character" w:customStyle="1" w:styleId="Bodytext2125pt">
    <w:name w:val="Body text (2) + 12.5 pt"/>
    <w:aliases w:val="Spacing 0 pt120"/>
    <w:basedOn w:val="Bodytext2"/>
    <w:rsid w:val="00E33BF9"/>
    <w:rPr>
      <w:rFonts w:ascii="Times New Roman" w:hAnsi="Times New Roman" w:cs="Times New Roman"/>
      <w:b/>
      <w:bCs/>
      <w:spacing w:val="9"/>
      <w:sz w:val="25"/>
      <w:szCs w:val="25"/>
      <w:shd w:val="clear" w:color="auto" w:fill="FFFFFF"/>
    </w:rPr>
  </w:style>
  <w:style w:type="character" w:customStyle="1" w:styleId="BodytextSpacing0pt3">
    <w:name w:val="Body text + Spacing 0 pt3"/>
    <w:basedOn w:val="Bodytext"/>
    <w:rsid w:val="00E33BF9"/>
    <w:rPr>
      <w:rFonts w:ascii="Times New Roman" w:hAnsi="Times New Roman" w:cs="Times New Roman"/>
      <w:spacing w:val="8"/>
      <w:sz w:val="23"/>
      <w:szCs w:val="23"/>
      <w:shd w:val="clear" w:color="auto" w:fill="FFFFFF"/>
    </w:rPr>
  </w:style>
  <w:style w:type="character" w:customStyle="1" w:styleId="Bodytext10pt5">
    <w:name w:val="Body text + 10 pt5"/>
    <w:aliases w:val="Spacing 0 pt119"/>
    <w:basedOn w:val="Bodytext"/>
    <w:rsid w:val="00E33BF9"/>
    <w:rPr>
      <w:rFonts w:ascii="Times New Roman" w:hAnsi="Times New Roman" w:cs="Times New Roman"/>
      <w:spacing w:val="13"/>
      <w:sz w:val="20"/>
      <w:szCs w:val="20"/>
      <w:shd w:val="clear" w:color="auto" w:fill="FFFFFF"/>
    </w:rPr>
  </w:style>
  <w:style w:type="character" w:customStyle="1" w:styleId="Heading1022">
    <w:name w:val="Heading #102"/>
    <w:basedOn w:val="Heading100"/>
    <w:rsid w:val="00E33BF9"/>
    <w:rPr>
      <w:rFonts w:ascii="Times New Roman" w:hAnsi="Times New Roman" w:cs="Times New Roman"/>
      <w:b/>
      <w:bCs/>
      <w:spacing w:val="8"/>
      <w:sz w:val="23"/>
      <w:szCs w:val="23"/>
      <w:shd w:val="clear" w:color="auto" w:fill="FFFFFF"/>
    </w:rPr>
  </w:style>
  <w:style w:type="character" w:customStyle="1" w:styleId="Bodytext16pt5">
    <w:name w:val="Body text + 16 pt5"/>
    <w:aliases w:val="Spacing 0 pt118"/>
    <w:basedOn w:val="Bodytext"/>
    <w:rsid w:val="00E33BF9"/>
    <w:rPr>
      <w:rFonts w:ascii="Times New Roman" w:hAnsi="Times New Roman" w:cs="Times New Roman"/>
      <w:spacing w:val="6"/>
      <w:sz w:val="32"/>
      <w:szCs w:val="32"/>
      <w:shd w:val="clear" w:color="auto" w:fill="FFFFFF"/>
    </w:rPr>
  </w:style>
  <w:style w:type="character" w:customStyle="1" w:styleId="Bodytext222">
    <w:name w:val="Body text (22)2"/>
    <w:basedOn w:val="Bodytext22"/>
    <w:rsid w:val="00E33BF9"/>
    <w:rPr>
      <w:rFonts w:ascii="Times New Roman" w:hAnsi="Times New Roman" w:cs="Times New Roman"/>
      <w:b/>
      <w:bCs/>
      <w:spacing w:val="10"/>
      <w:sz w:val="23"/>
      <w:szCs w:val="23"/>
      <w:shd w:val="clear" w:color="auto" w:fill="FFFFFF"/>
    </w:rPr>
  </w:style>
  <w:style w:type="character" w:customStyle="1" w:styleId="Bodytext35">
    <w:name w:val="Body text (35)_"/>
    <w:basedOn w:val="DefaultParagraphFont"/>
    <w:link w:val="Bodytext351"/>
    <w:rsid w:val="00E33BF9"/>
    <w:rPr>
      <w:rFonts w:ascii="Times New Roman" w:hAnsi="Times New Roman" w:cs="Times New Roman"/>
      <w:b/>
      <w:bCs/>
      <w:spacing w:val="9"/>
      <w:sz w:val="25"/>
      <w:szCs w:val="25"/>
      <w:shd w:val="clear" w:color="auto" w:fill="FFFFFF"/>
    </w:rPr>
  </w:style>
  <w:style w:type="character" w:customStyle="1" w:styleId="Bodytext350">
    <w:name w:val="Body text (35)"/>
    <w:basedOn w:val="Bodytext35"/>
    <w:rsid w:val="00E33BF9"/>
    <w:rPr>
      <w:rFonts w:ascii="Times New Roman" w:hAnsi="Times New Roman" w:cs="Times New Roman"/>
      <w:b/>
      <w:bCs/>
      <w:spacing w:val="9"/>
      <w:sz w:val="25"/>
      <w:szCs w:val="25"/>
      <w:shd w:val="clear" w:color="auto" w:fill="FFFFFF"/>
    </w:rPr>
  </w:style>
  <w:style w:type="character" w:customStyle="1" w:styleId="Headerorfooter4Spacing0pt5">
    <w:name w:val="Header or footer (4) + Spacing 0 pt5"/>
    <w:basedOn w:val="Headerorfooter4"/>
    <w:rsid w:val="00E33BF9"/>
    <w:rPr>
      <w:rFonts w:ascii="Times New Roman" w:hAnsi="Times New Roman" w:cs="Times New Roman"/>
      <w:spacing w:val="7"/>
      <w:shd w:val="clear" w:color="auto" w:fill="FFFFFF"/>
    </w:rPr>
  </w:style>
  <w:style w:type="character" w:customStyle="1" w:styleId="Bodytext34Spacing0pt1">
    <w:name w:val="Body text (34) + Spacing 0 pt1"/>
    <w:basedOn w:val="Bodytext34"/>
    <w:rsid w:val="00E33BF9"/>
    <w:rPr>
      <w:rFonts w:ascii="Times New Roman" w:hAnsi="Times New Roman" w:cs="Times New Roman"/>
      <w:spacing w:val="13"/>
      <w:sz w:val="20"/>
      <w:szCs w:val="20"/>
      <w:shd w:val="clear" w:color="auto" w:fill="FFFFFF"/>
    </w:rPr>
  </w:style>
  <w:style w:type="character" w:customStyle="1" w:styleId="Heading5">
    <w:name w:val="Heading #5_"/>
    <w:basedOn w:val="DefaultParagraphFont"/>
    <w:link w:val="Heading51"/>
    <w:rsid w:val="00E33BF9"/>
    <w:rPr>
      <w:rFonts w:ascii="Times New Roman" w:hAnsi="Times New Roman" w:cs="Times New Roman"/>
      <w:i/>
      <w:iCs/>
      <w:spacing w:val="2"/>
      <w:sz w:val="23"/>
      <w:szCs w:val="23"/>
      <w:shd w:val="clear" w:color="auto" w:fill="FFFFFF"/>
    </w:rPr>
  </w:style>
  <w:style w:type="character" w:customStyle="1" w:styleId="Heading50">
    <w:name w:val="Heading #5"/>
    <w:basedOn w:val="Heading5"/>
    <w:rsid w:val="00E33BF9"/>
    <w:rPr>
      <w:rFonts w:ascii="Times New Roman" w:hAnsi="Times New Roman" w:cs="Times New Roman"/>
      <w:i/>
      <w:iCs/>
      <w:spacing w:val="2"/>
      <w:sz w:val="23"/>
      <w:szCs w:val="23"/>
      <w:shd w:val="clear" w:color="auto" w:fill="FFFFFF"/>
    </w:rPr>
  </w:style>
  <w:style w:type="character" w:customStyle="1" w:styleId="Heading72Spacing0pt">
    <w:name w:val="Heading #7 (2) + Spacing 0 pt"/>
    <w:basedOn w:val="Heading72"/>
    <w:rsid w:val="00E33BF9"/>
    <w:rPr>
      <w:rFonts w:ascii="Times New Roman" w:hAnsi="Times New Roman" w:cs="Times New Roman"/>
      <w:spacing w:val="8"/>
      <w:sz w:val="23"/>
      <w:szCs w:val="23"/>
      <w:shd w:val="clear" w:color="auto" w:fill="FFFFFF"/>
    </w:rPr>
  </w:style>
  <w:style w:type="character" w:customStyle="1" w:styleId="HeaderorfooterSpacing0pt4">
    <w:name w:val="Header or footer + Spacing 0 pt4"/>
    <w:basedOn w:val="Headerorfooter"/>
    <w:rsid w:val="00E33BF9"/>
    <w:rPr>
      <w:rFonts w:ascii="Times New Roman" w:hAnsi="Times New Roman" w:cs="Times New Roman"/>
      <w:spacing w:val="13"/>
      <w:sz w:val="23"/>
      <w:szCs w:val="23"/>
      <w:shd w:val="clear" w:color="auto" w:fill="FFFFFF"/>
    </w:rPr>
  </w:style>
  <w:style w:type="character" w:customStyle="1" w:styleId="Heading72Spacing0pt1">
    <w:name w:val="Heading #7 (2) + Spacing 0 pt1"/>
    <w:basedOn w:val="Heading72"/>
    <w:rsid w:val="00E33BF9"/>
    <w:rPr>
      <w:rFonts w:ascii="Times New Roman" w:hAnsi="Times New Roman" w:cs="Times New Roman"/>
      <w:spacing w:val="8"/>
      <w:sz w:val="23"/>
      <w:szCs w:val="23"/>
      <w:shd w:val="clear" w:color="auto" w:fill="FFFFFF"/>
    </w:rPr>
  </w:style>
  <w:style w:type="character" w:customStyle="1" w:styleId="Bodytext36">
    <w:name w:val="Body text (36)_"/>
    <w:basedOn w:val="DefaultParagraphFont"/>
    <w:link w:val="Bodytext361"/>
    <w:rsid w:val="00E33BF9"/>
    <w:rPr>
      <w:rFonts w:ascii="Times New Roman" w:hAnsi="Times New Roman" w:cs="Times New Roman"/>
      <w:spacing w:val="26"/>
      <w:sz w:val="21"/>
      <w:szCs w:val="21"/>
      <w:shd w:val="clear" w:color="auto" w:fill="FFFFFF"/>
    </w:rPr>
  </w:style>
  <w:style w:type="character" w:customStyle="1" w:styleId="Bodytext36115pt">
    <w:name w:val="Body text (36) + 11.5 pt"/>
    <w:aliases w:val="Spacing 0 pt117"/>
    <w:basedOn w:val="Bodytext36"/>
    <w:rsid w:val="00E33BF9"/>
    <w:rPr>
      <w:rFonts w:ascii="Times New Roman" w:hAnsi="Times New Roman" w:cs="Times New Roman"/>
      <w:spacing w:val="8"/>
      <w:sz w:val="23"/>
      <w:szCs w:val="23"/>
      <w:shd w:val="clear" w:color="auto" w:fill="FFFFFF"/>
    </w:rPr>
  </w:style>
  <w:style w:type="character" w:customStyle="1" w:styleId="Bodytext360">
    <w:name w:val="Body text (36)"/>
    <w:basedOn w:val="Bodytext36"/>
    <w:rsid w:val="00E33BF9"/>
    <w:rPr>
      <w:rFonts w:ascii="Times New Roman" w:hAnsi="Times New Roman" w:cs="Times New Roman"/>
      <w:spacing w:val="26"/>
      <w:sz w:val="21"/>
      <w:szCs w:val="21"/>
      <w:shd w:val="clear" w:color="auto" w:fill="FFFFFF"/>
    </w:rPr>
  </w:style>
  <w:style w:type="character" w:customStyle="1" w:styleId="BodytextConsolas3">
    <w:name w:val="Body text + Consolas3"/>
    <w:aliases w:val="15 pt2,Spacing 0 pt116"/>
    <w:basedOn w:val="Bodytext"/>
    <w:rsid w:val="00E33BF9"/>
    <w:rPr>
      <w:rFonts w:ascii="Consolas" w:hAnsi="Consolas" w:cs="Consolas"/>
      <w:spacing w:val="-13"/>
      <w:sz w:val="30"/>
      <w:szCs w:val="30"/>
      <w:shd w:val="clear" w:color="auto" w:fill="FFFFFF"/>
    </w:rPr>
  </w:style>
  <w:style w:type="character" w:customStyle="1" w:styleId="Heading620">
    <w:name w:val="Heading #6 (2)_"/>
    <w:basedOn w:val="DefaultParagraphFont"/>
    <w:link w:val="Heading621"/>
    <w:rsid w:val="00E33BF9"/>
    <w:rPr>
      <w:rFonts w:ascii="Times New Roman" w:hAnsi="Times New Roman" w:cs="Times New Roman"/>
      <w:b/>
      <w:bCs/>
      <w:i/>
      <w:iCs/>
      <w:spacing w:val="6"/>
      <w:sz w:val="23"/>
      <w:szCs w:val="23"/>
      <w:shd w:val="clear" w:color="auto" w:fill="FFFFFF"/>
    </w:rPr>
  </w:style>
  <w:style w:type="character" w:customStyle="1" w:styleId="Heading83">
    <w:name w:val="Heading #8 (3)_"/>
    <w:basedOn w:val="DefaultParagraphFont"/>
    <w:link w:val="Heading831"/>
    <w:rsid w:val="00E33BF9"/>
    <w:rPr>
      <w:rFonts w:ascii="Times New Roman" w:hAnsi="Times New Roman" w:cs="Times New Roman"/>
      <w:b/>
      <w:bCs/>
      <w:i/>
      <w:iCs/>
      <w:spacing w:val="6"/>
      <w:sz w:val="23"/>
      <w:szCs w:val="23"/>
      <w:shd w:val="clear" w:color="auto" w:fill="FFFFFF"/>
    </w:rPr>
  </w:style>
  <w:style w:type="character" w:customStyle="1" w:styleId="Heading830">
    <w:name w:val="Heading #8 (3)"/>
    <w:basedOn w:val="Heading83"/>
    <w:rsid w:val="00E33BF9"/>
    <w:rPr>
      <w:rFonts w:ascii="Times New Roman" w:hAnsi="Times New Roman" w:cs="Times New Roman"/>
      <w:b/>
      <w:bCs/>
      <w:i/>
      <w:iCs/>
      <w:spacing w:val="6"/>
      <w:sz w:val="23"/>
      <w:szCs w:val="23"/>
      <w:shd w:val="clear" w:color="auto" w:fill="FFFFFF"/>
    </w:rPr>
  </w:style>
  <w:style w:type="character" w:customStyle="1" w:styleId="BodytextBold6">
    <w:name w:val="Body text + Bold6"/>
    <w:aliases w:val="Italic20,Spacing 0 pt115"/>
    <w:basedOn w:val="Bodytext"/>
    <w:rsid w:val="00E33BF9"/>
    <w:rPr>
      <w:rFonts w:ascii="Times New Roman" w:hAnsi="Times New Roman" w:cs="Times New Roman"/>
      <w:b/>
      <w:bCs/>
      <w:i/>
      <w:iCs/>
      <w:spacing w:val="6"/>
      <w:sz w:val="23"/>
      <w:szCs w:val="23"/>
      <w:shd w:val="clear" w:color="auto" w:fill="FFFFFF"/>
    </w:rPr>
  </w:style>
  <w:style w:type="character" w:customStyle="1" w:styleId="Headerorfooter4Spacing0pt4">
    <w:name w:val="Header or footer (4) + Spacing 0 pt4"/>
    <w:basedOn w:val="Headerorfooter4"/>
    <w:rsid w:val="00E33BF9"/>
    <w:rPr>
      <w:rFonts w:ascii="Times New Roman" w:hAnsi="Times New Roman" w:cs="Times New Roman"/>
      <w:spacing w:val="7"/>
      <w:shd w:val="clear" w:color="auto" w:fill="FFFFFF"/>
    </w:rPr>
  </w:style>
  <w:style w:type="character" w:customStyle="1" w:styleId="BodytextBold5">
    <w:name w:val="Body text + Bold5"/>
    <w:aliases w:val="Italic19,Spacing 0 pt114"/>
    <w:basedOn w:val="Bodytext"/>
    <w:rsid w:val="00E33BF9"/>
    <w:rPr>
      <w:rFonts w:ascii="Times New Roman" w:hAnsi="Times New Roman" w:cs="Times New Roman"/>
      <w:b/>
      <w:bCs/>
      <w:i/>
      <w:iCs/>
      <w:spacing w:val="6"/>
      <w:sz w:val="23"/>
      <w:szCs w:val="23"/>
      <w:shd w:val="clear" w:color="auto" w:fill="FFFFFF"/>
    </w:rPr>
  </w:style>
  <w:style w:type="character" w:customStyle="1" w:styleId="Headerorfooter7Spacing1pt">
    <w:name w:val="Header or footer (7) + Spacing 1 pt"/>
    <w:basedOn w:val="Headerorfooter7"/>
    <w:rsid w:val="00E33BF9"/>
    <w:rPr>
      <w:rFonts w:ascii="Times New Roman" w:hAnsi="Times New Roman" w:cs="Times New Roman"/>
      <w:b/>
      <w:bCs/>
      <w:spacing w:val="30"/>
      <w:sz w:val="21"/>
      <w:szCs w:val="21"/>
      <w:shd w:val="clear" w:color="auto" w:fill="FFFFFF"/>
    </w:rPr>
  </w:style>
  <w:style w:type="character" w:customStyle="1" w:styleId="Headerorfooter7Spacing1pt1">
    <w:name w:val="Header or footer (7) + Spacing 1 pt1"/>
    <w:basedOn w:val="Headerorfooter7"/>
    <w:rsid w:val="00E33BF9"/>
    <w:rPr>
      <w:rFonts w:ascii="Times New Roman" w:hAnsi="Times New Roman" w:cs="Times New Roman"/>
      <w:b/>
      <w:bCs/>
      <w:spacing w:val="30"/>
      <w:sz w:val="21"/>
      <w:szCs w:val="21"/>
      <w:shd w:val="clear" w:color="auto" w:fill="FFFFFF"/>
    </w:rPr>
  </w:style>
  <w:style w:type="character" w:customStyle="1" w:styleId="Heading9">
    <w:name w:val="Heading #9_"/>
    <w:basedOn w:val="DefaultParagraphFont"/>
    <w:link w:val="Heading91"/>
    <w:rsid w:val="00E33BF9"/>
    <w:rPr>
      <w:rFonts w:ascii="Times New Roman" w:hAnsi="Times New Roman" w:cs="Times New Roman"/>
      <w:spacing w:val="8"/>
      <w:sz w:val="23"/>
      <w:szCs w:val="23"/>
      <w:shd w:val="clear" w:color="auto" w:fill="FFFFFF"/>
    </w:rPr>
  </w:style>
  <w:style w:type="character" w:customStyle="1" w:styleId="Heading90">
    <w:name w:val="Heading #9"/>
    <w:basedOn w:val="Heading9"/>
    <w:rsid w:val="00E33BF9"/>
    <w:rPr>
      <w:rFonts w:ascii="Times New Roman" w:hAnsi="Times New Roman" w:cs="Times New Roman"/>
      <w:spacing w:val="8"/>
      <w:sz w:val="23"/>
      <w:szCs w:val="23"/>
      <w:shd w:val="clear" w:color="auto" w:fill="FFFFFF"/>
    </w:rPr>
  </w:style>
  <w:style w:type="character" w:customStyle="1" w:styleId="Heading92">
    <w:name w:val="Heading #9 (2)_"/>
    <w:basedOn w:val="DefaultParagraphFont"/>
    <w:link w:val="Heading921"/>
    <w:rsid w:val="00E33BF9"/>
    <w:rPr>
      <w:rFonts w:ascii="Times New Roman" w:hAnsi="Times New Roman" w:cs="Times New Roman"/>
      <w:b/>
      <w:bCs/>
      <w:spacing w:val="8"/>
      <w:sz w:val="23"/>
      <w:szCs w:val="23"/>
      <w:shd w:val="clear" w:color="auto" w:fill="FFFFFF"/>
    </w:rPr>
  </w:style>
  <w:style w:type="character" w:customStyle="1" w:styleId="Heading920">
    <w:name w:val="Heading #9 (2)"/>
    <w:basedOn w:val="Heading92"/>
    <w:rsid w:val="00E33BF9"/>
    <w:rPr>
      <w:rFonts w:ascii="Times New Roman" w:hAnsi="Times New Roman" w:cs="Times New Roman"/>
      <w:b/>
      <w:bCs/>
      <w:spacing w:val="8"/>
      <w:sz w:val="23"/>
      <w:szCs w:val="23"/>
      <w:shd w:val="clear" w:color="auto" w:fill="FFFFFF"/>
    </w:rPr>
  </w:style>
  <w:style w:type="character" w:customStyle="1" w:styleId="Bodytext37">
    <w:name w:val="Body text (37)_"/>
    <w:basedOn w:val="DefaultParagraphFont"/>
    <w:link w:val="Bodytext370"/>
    <w:rsid w:val="00E33BF9"/>
    <w:rPr>
      <w:rFonts w:ascii="Segoe UI" w:hAnsi="Segoe UI" w:cs="Segoe UI"/>
      <w:spacing w:val="2"/>
      <w:shd w:val="clear" w:color="auto" w:fill="FFFFFF"/>
    </w:rPr>
  </w:style>
  <w:style w:type="character" w:customStyle="1" w:styleId="Bodytext85pt3">
    <w:name w:val="Body text + 8.5 pt3"/>
    <w:aliases w:val="Spacing 0 pt113"/>
    <w:basedOn w:val="Bodytext"/>
    <w:rsid w:val="00E33BF9"/>
    <w:rPr>
      <w:rFonts w:ascii="Times New Roman" w:hAnsi="Times New Roman" w:cs="Times New Roman"/>
      <w:spacing w:val="10"/>
      <w:sz w:val="17"/>
      <w:szCs w:val="17"/>
      <w:shd w:val="clear" w:color="auto" w:fill="FFFFFF"/>
    </w:rPr>
  </w:style>
  <w:style w:type="character" w:customStyle="1" w:styleId="Bodytext38">
    <w:name w:val="Body text (38)_"/>
    <w:basedOn w:val="DefaultParagraphFont"/>
    <w:link w:val="Bodytext380"/>
    <w:rsid w:val="00E33BF9"/>
    <w:rPr>
      <w:rFonts w:ascii="Segoe UI" w:hAnsi="Segoe UI" w:cs="Segoe UI"/>
      <w:spacing w:val="4"/>
      <w:sz w:val="16"/>
      <w:szCs w:val="16"/>
      <w:shd w:val="clear" w:color="auto" w:fill="FFFFFF"/>
    </w:rPr>
  </w:style>
  <w:style w:type="character" w:customStyle="1" w:styleId="Bodytext8pt9">
    <w:name w:val="Body text + 8 pt9"/>
    <w:aliases w:val="Spacing 0 pt112"/>
    <w:basedOn w:val="Bodytext"/>
    <w:rsid w:val="00E33BF9"/>
    <w:rPr>
      <w:rFonts w:ascii="Times New Roman" w:hAnsi="Times New Roman" w:cs="Times New Roman"/>
      <w:spacing w:val="5"/>
      <w:sz w:val="16"/>
      <w:szCs w:val="16"/>
      <w:shd w:val="clear" w:color="auto" w:fill="FFFFFF"/>
    </w:rPr>
  </w:style>
  <w:style w:type="character" w:customStyle="1" w:styleId="Headerorfooter10">
    <w:name w:val="Header or footer (10)_"/>
    <w:basedOn w:val="DefaultParagraphFont"/>
    <w:link w:val="Headerorfooter100"/>
    <w:rsid w:val="00E33BF9"/>
    <w:rPr>
      <w:rFonts w:ascii="Times New Roman" w:hAnsi="Times New Roman" w:cs="Times New Roman"/>
      <w:b/>
      <w:bCs/>
      <w:i/>
      <w:iCs/>
      <w:spacing w:val="7"/>
      <w:shd w:val="clear" w:color="auto" w:fill="FFFFFF"/>
    </w:rPr>
  </w:style>
  <w:style w:type="character" w:customStyle="1" w:styleId="Headerorfooter2Spacing0pt3">
    <w:name w:val="Header or footer (2) + Spacing 0 pt3"/>
    <w:basedOn w:val="Headerorfooter2"/>
    <w:rsid w:val="00E33BF9"/>
    <w:rPr>
      <w:rFonts w:ascii="Times New Roman" w:hAnsi="Times New Roman" w:cs="Times New Roman"/>
      <w:b/>
      <w:bCs/>
      <w:spacing w:val="13"/>
      <w:sz w:val="23"/>
      <w:szCs w:val="23"/>
      <w:shd w:val="clear" w:color="auto" w:fill="FFFFFF"/>
    </w:rPr>
  </w:style>
  <w:style w:type="character" w:customStyle="1" w:styleId="Headerorfooter3Spacing0pt">
    <w:name w:val="Header or footer (3) + Spacing 0 pt"/>
    <w:basedOn w:val="Headerorfooter3"/>
    <w:rsid w:val="00E33BF9"/>
    <w:rPr>
      <w:rFonts w:ascii="Times New Roman" w:hAnsi="Times New Roman" w:cs="Times New Roman"/>
      <w:i/>
      <w:iCs/>
      <w:spacing w:val="6"/>
      <w:shd w:val="clear" w:color="auto" w:fill="FFFFFF"/>
    </w:rPr>
  </w:style>
  <w:style w:type="character" w:customStyle="1" w:styleId="Heading10220">
    <w:name w:val="Heading #10 (2)2"/>
    <w:basedOn w:val="Heading102"/>
    <w:rsid w:val="00E33BF9"/>
    <w:rPr>
      <w:rFonts w:ascii="Times New Roman" w:hAnsi="Times New Roman" w:cs="Times New Roman"/>
      <w:spacing w:val="8"/>
      <w:sz w:val="23"/>
      <w:szCs w:val="23"/>
      <w:shd w:val="clear" w:color="auto" w:fill="FFFFFF"/>
    </w:rPr>
  </w:style>
  <w:style w:type="character" w:customStyle="1" w:styleId="Bodytext5Spacing0pt5">
    <w:name w:val="Body text (5) + Spacing 0 pt5"/>
    <w:basedOn w:val="Bodytext5"/>
    <w:rsid w:val="00E33BF9"/>
    <w:rPr>
      <w:rFonts w:ascii="Times New Roman" w:hAnsi="Times New Roman" w:cs="Times New Roman"/>
      <w:i/>
      <w:iCs/>
      <w:spacing w:val="1"/>
      <w:sz w:val="21"/>
      <w:szCs w:val="21"/>
      <w:shd w:val="clear" w:color="auto" w:fill="FFFFFF"/>
    </w:rPr>
  </w:style>
  <w:style w:type="character" w:customStyle="1" w:styleId="Bodytext16pt4">
    <w:name w:val="Body text + 16 pt4"/>
    <w:aliases w:val="Spacing 0 pt111"/>
    <w:basedOn w:val="Bodytext"/>
    <w:rsid w:val="00E33BF9"/>
    <w:rPr>
      <w:rFonts w:ascii="Times New Roman" w:hAnsi="Times New Roman" w:cs="Times New Roman"/>
      <w:spacing w:val="6"/>
      <w:sz w:val="32"/>
      <w:szCs w:val="32"/>
      <w:shd w:val="clear" w:color="auto" w:fill="FFFFFF"/>
    </w:rPr>
  </w:style>
  <w:style w:type="character" w:customStyle="1" w:styleId="HeaderorfooterSpacing0pt3">
    <w:name w:val="Header or footer + Spacing 0 pt3"/>
    <w:basedOn w:val="Headerorfooter"/>
    <w:rsid w:val="00E33BF9"/>
    <w:rPr>
      <w:rFonts w:ascii="Times New Roman" w:hAnsi="Times New Roman" w:cs="Times New Roman"/>
      <w:spacing w:val="13"/>
      <w:sz w:val="23"/>
      <w:szCs w:val="23"/>
      <w:shd w:val="clear" w:color="auto" w:fill="FFFFFF"/>
    </w:rPr>
  </w:style>
  <w:style w:type="character" w:customStyle="1" w:styleId="Heading84">
    <w:name w:val="Heading #8 (4)_"/>
    <w:basedOn w:val="DefaultParagraphFont"/>
    <w:link w:val="Heading840"/>
    <w:rsid w:val="00E33BF9"/>
    <w:rPr>
      <w:rFonts w:ascii="Times New Roman" w:hAnsi="Times New Roman" w:cs="Times New Roman"/>
      <w:spacing w:val="13"/>
      <w:sz w:val="20"/>
      <w:szCs w:val="20"/>
      <w:shd w:val="clear" w:color="auto" w:fill="FFFFFF"/>
    </w:rPr>
  </w:style>
  <w:style w:type="character" w:customStyle="1" w:styleId="Heading82Spacing0pt">
    <w:name w:val="Heading #8 (2) + Spacing 0 pt"/>
    <w:basedOn w:val="Heading82"/>
    <w:rsid w:val="00E33BF9"/>
    <w:rPr>
      <w:rFonts w:ascii="Times New Roman" w:hAnsi="Times New Roman" w:cs="Times New Roman"/>
      <w:spacing w:val="8"/>
      <w:sz w:val="23"/>
      <w:szCs w:val="23"/>
      <w:shd w:val="clear" w:color="auto" w:fill="FFFFFF"/>
    </w:rPr>
  </w:style>
  <w:style w:type="character" w:customStyle="1" w:styleId="Heading93">
    <w:name w:val="Heading #9 (3)_"/>
    <w:basedOn w:val="DefaultParagraphFont"/>
    <w:link w:val="Heading931"/>
    <w:rsid w:val="00E33BF9"/>
    <w:rPr>
      <w:rFonts w:ascii="Times New Roman" w:hAnsi="Times New Roman" w:cs="Times New Roman"/>
      <w:b/>
      <w:bCs/>
      <w:spacing w:val="9"/>
      <w:sz w:val="25"/>
      <w:szCs w:val="25"/>
      <w:shd w:val="clear" w:color="auto" w:fill="FFFFFF"/>
    </w:rPr>
  </w:style>
  <w:style w:type="character" w:customStyle="1" w:styleId="Heading930">
    <w:name w:val="Heading #9 (3)"/>
    <w:basedOn w:val="Heading93"/>
    <w:rsid w:val="00E33BF9"/>
    <w:rPr>
      <w:rFonts w:ascii="Times New Roman" w:hAnsi="Times New Roman" w:cs="Times New Roman"/>
      <w:b/>
      <w:bCs/>
      <w:spacing w:val="9"/>
      <w:sz w:val="25"/>
      <w:szCs w:val="25"/>
      <w:shd w:val="clear" w:color="auto" w:fill="FFFFFF"/>
    </w:rPr>
  </w:style>
  <w:style w:type="character" w:customStyle="1" w:styleId="Heading93115pt">
    <w:name w:val="Heading #9 (3) + 11.5 pt"/>
    <w:aliases w:val="Spacing 0 pt110"/>
    <w:basedOn w:val="Heading93"/>
    <w:rsid w:val="00E33BF9"/>
    <w:rPr>
      <w:rFonts w:ascii="Times New Roman" w:hAnsi="Times New Roman" w:cs="Times New Roman"/>
      <w:b/>
      <w:bCs/>
      <w:spacing w:val="8"/>
      <w:sz w:val="23"/>
      <w:szCs w:val="23"/>
      <w:shd w:val="clear" w:color="auto" w:fill="FFFFFF"/>
    </w:rPr>
  </w:style>
  <w:style w:type="character" w:customStyle="1" w:styleId="Bodytext6Spacing0pt5">
    <w:name w:val="Body text (6) + Spacing 0 pt5"/>
    <w:basedOn w:val="Bodytext60"/>
    <w:rsid w:val="00E33BF9"/>
    <w:rPr>
      <w:rFonts w:ascii="Times New Roman" w:hAnsi="Times New Roman" w:cs="Times New Roman"/>
      <w:b/>
      <w:bCs/>
      <w:i/>
      <w:iCs/>
      <w:spacing w:val="6"/>
      <w:sz w:val="23"/>
      <w:szCs w:val="23"/>
      <w:shd w:val="clear" w:color="auto" w:fill="FFFFFF"/>
    </w:rPr>
  </w:style>
  <w:style w:type="character" w:customStyle="1" w:styleId="TableofcontentsSpacing0pt">
    <w:name w:val="Table of contents + Spacing 0 pt"/>
    <w:basedOn w:val="Tableofcontents"/>
    <w:rsid w:val="00E33BF9"/>
    <w:rPr>
      <w:rFonts w:ascii="Times New Roman" w:hAnsi="Times New Roman" w:cs="Times New Roman"/>
      <w:spacing w:val="8"/>
      <w:sz w:val="23"/>
      <w:szCs w:val="23"/>
      <w:shd w:val="clear" w:color="auto" w:fill="FFFFFF"/>
    </w:rPr>
  </w:style>
  <w:style w:type="character" w:customStyle="1" w:styleId="TableofcontentsBold1">
    <w:name w:val="Table of contents + Bold1"/>
    <w:aliases w:val="Italic18,Spacing 0 pt109"/>
    <w:basedOn w:val="Tableofcontents"/>
    <w:rsid w:val="00E33BF9"/>
    <w:rPr>
      <w:rFonts w:ascii="Times New Roman" w:hAnsi="Times New Roman" w:cs="Times New Roman"/>
      <w:b/>
      <w:bCs/>
      <w:i/>
      <w:iCs/>
      <w:noProof/>
      <w:spacing w:val="6"/>
      <w:sz w:val="23"/>
      <w:szCs w:val="23"/>
      <w:shd w:val="clear" w:color="auto" w:fill="FFFFFF"/>
    </w:rPr>
  </w:style>
  <w:style w:type="character" w:customStyle="1" w:styleId="TableofcontentsSpacing-1pt">
    <w:name w:val="Table of contents + Spacing -1 pt"/>
    <w:basedOn w:val="Tableofcontents"/>
    <w:rsid w:val="00E33BF9"/>
    <w:rPr>
      <w:rFonts w:ascii="Times New Roman" w:hAnsi="Times New Roman" w:cs="Times New Roman"/>
      <w:spacing w:val="-29"/>
      <w:sz w:val="23"/>
      <w:szCs w:val="23"/>
      <w:shd w:val="clear" w:color="auto" w:fill="FFFFFF"/>
    </w:rPr>
  </w:style>
  <w:style w:type="character" w:customStyle="1" w:styleId="Heading85">
    <w:name w:val="Heading #8 (5)_"/>
    <w:basedOn w:val="DefaultParagraphFont"/>
    <w:link w:val="Heading851"/>
    <w:rsid w:val="00E33BF9"/>
    <w:rPr>
      <w:rFonts w:ascii="Times New Roman" w:hAnsi="Times New Roman" w:cs="Times New Roman"/>
      <w:b/>
      <w:bCs/>
      <w:spacing w:val="8"/>
      <w:sz w:val="26"/>
      <w:szCs w:val="26"/>
      <w:shd w:val="clear" w:color="auto" w:fill="FFFFFF"/>
    </w:rPr>
  </w:style>
  <w:style w:type="character" w:customStyle="1" w:styleId="Heading850">
    <w:name w:val="Heading #8 (5)"/>
    <w:basedOn w:val="Heading85"/>
    <w:rsid w:val="00E33BF9"/>
    <w:rPr>
      <w:rFonts w:ascii="Times New Roman" w:hAnsi="Times New Roman" w:cs="Times New Roman"/>
      <w:b/>
      <w:bCs/>
      <w:spacing w:val="8"/>
      <w:sz w:val="26"/>
      <w:szCs w:val="26"/>
      <w:shd w:val="clear" w:color="auto" w:fill="FFFFFF"/>
    </w:rPr>
  </w:style>
  <w:style w:type="character" w:customStyle="1" w:styleId="Heading85Impact">
    <w:name w:val="Heading #8 (5) + Impact"/>
    <w:aliases w:val="12.5 pt,Not Bold11,Spacing 0 pt108"/>
    <w:basedOn w:val="Heading85"/>
    <w:rsid w:val="00E33BF9"/>
    <w:rPr>
      <w:rFonts w:ascii="Impact" w:hAnsi="Impact" w:cs="Impact"/>
      <w:b/>
      <w:bCs/>
      <w:noProof/>
      <w:spacing w:val="0"/>
      <w:sz w:val="25"/>
      <w:szCs w:val="25"/>
      <w:shd w:val="clear" w:color="auto" w:fill="FFFFFF"/>
    </w:rPr>
  </w:style>
  <w:style w:type="character" w:customStyle="1" w:styleId="BodytextSpacing0pt2">
    <w:name w:val="Body text + Spacing 0 pt2"/>
    <w:basedOn w:val="Bodytext"/>
    <w:rsid w:val="00E33BF9"/>
    <w:rPr>
      <w:rFonts w:ascii="Times New Roman" w:hAnsi="Times New Roman" w:cs="Times New Roman"/>
      <w:spacing w:val="8"/>
      <w:sz w:val="23"/>
      <w:szCs w:val="23"/>
      <w:shd w:val="clear" w:color="auto" w:fill="FFFFFF"/>
    </w:rPr>
  </w:style>
  <w:style w:type="character" w:customStyle="1" w:styleId="BodytextConsolas2">
    <w:name w:val="Body text + Consolas2"/>
    <w:aliases w:val="Spacing 0 pt107"/>
    <w:basedOn w:val="Bodytext"/>
    <w:rsid w:val="00E33BF9"/>
    <w:rPr>
      <w:rFonts w:ascii="Consolas" w:hAnsi="Consolas" w:cs="Consolas"/>
      <w:spacing w:val="-4"/>
      <w:sz w:val="23"/>
      <w:szCs w:val="23"/>
      <w:shd w:val="clear" w:color="auto" w:fill="FFFFFF"/>
    </w:rPr>
  </w:style>
  <w:style w:type="character" w:customStyle="1" w:styleId="Picturecaption">
    <w:name w:val="Picture caption_"/>
    <w:basedOn w:val="DefaultParagraphFont"/>
    <w:link w:val="Picturecaption1"/>
    <w:rsid w:val="00E33BF9"/>
    <w:rPr>
      <w:rFonts w:ascii="Times New Roman" w:hAnsi="Times New Roman" w:cs="Times New Roman"/>
      <w:b/>
      <w:bCs/>
      <w:i/>
      <w:iCs/>
      <w:spacing w:val="6"/>
      <w:sz w:val="23"/>
      <w:szCs w:val="23"/>
      <w:shd w:val="clear" w:color="auto" w:fill="FFFFFF"/>
    </w:rPr>
  </w:style>
  <w:style w:type="character" w:customStyle="1" w:styleId="Picturecaption0">
    <w:name w:val="Picture caption"/>
    <w:basedOn w:val="Picturecaption"/>
    <w:rsid w:val="00E33BF9"/>
    <w:rPr>
      <w:rFonts w:ascii="Times New Roman" w:hAnsi="Times New Roman" w:cs="Times New Roman"/>
      <w:b/>
      <w:bCs/>
      <w:i/>
      <w:iCs/>
      <w:spacing w:val="6"/>
      <w:sz w:val="23"/>
      <w:szCs w:val="23"/>
      <w:shd w:val="clear" w:color="auto" w:fill="FFFFFF"/>
    </w:rPr>
  </w:style>
  <w:style w:type="character" w:customStyle="1" w:styleId="TableofcontentsSpacing0pt1">
    <w:name w:val="Table of contents + Spacing 0 pt1"/>
    <w:basedOn w:val="Tableofcontents"/>
    <w:rsid w:val="00E33BF9"/>
    <w:rPr>
      <w:rFonts w:ascii="Times New Roman" w:hAnsi="Times New Roman" w:cs="Times New Roman"/>
      <w:strike/>
      <w:noProof/>
      <w:spacing w:val="8"/>
      <w:sz w:val="23"/>
      <w:szCs w:val="23"/>
      <w:shd w:val="clear" w:color="auto" w:fill="FFFFFF"/>
    </w:rPr>
  </w:style>
  <w:style w:type="character" w:customStyle="1" w:styleId="TableofcontentsGeorgia">
    <w:name w:val="Table of contents + Georgia"/>
    <w:aliases w:val="10.5 pt,Bold33,Italic17,Spacing 0 pt106"/>
    <w:basedOn w:val="Tableofcontents"/>
    <w:rsid w:val="00E33BF9"/>
    <w:rPr>
      <w:rFonts w:ascii="Georgia" w:hAnsi="Georgia" w:cs="Georgia"/>
      <w:b/>
      <w:bCs/>
      <w:i/>
      <w:iCs/>
      <w:noProof/>
      <w:spacing w:val="0"/>
      <w:sz w:val="21"/>
      <w:szCs w:val="21"/>
      <w:shd w:val="clear" w:color="auto" w:fill="FFFFFF"/>
    </w:rPr>
  </w:style>
  <w:style w:type="character" w:customStyle="1" w:styleId="Tableofcontents3Spacing0pt">
    <w:name w:val="Table of contents (3) + Spacing 0 pt"/>
    <w:basedOn w:val="Tableofcontents3"/>
    <w:rsid w:val="00E33BF9"/>
    <w:rPr>
      <w:rFonts w:ascii="Times New Roman" w:hAnsi="Times New Roman" w:cs="Times New Roman"/>
      <w:b/>
      <w:bCs/>
      <w:spacing w:val="8"/>
      <w:sz w:val="23"/>
      <w:szCs w:val="23"/>
      <w:shd w:val="clear" w:color="auto" w:fill="FFFFFF"/>
    </w:rPr>
  </w:style>
  <w:style w:type="character" w:customStyle="1" w:styleId="Headerorfooter11">
    <w:name w:val="Header or footer (11)_"/>
    <w:basedOn w:val="DefaultParagraphFont"/>
    <w:link w:val="Headerorfooter111"/>
    <w:rsid w:val="00E33BF9"/>
    <w:rPr>
      <w:rFonts w:ascii="Segoe UI" w:hAnsi="Segoe UI" w:cs="Segoe UI"/>
      <w:spacing w:val="8"/>
      <w:shd w:val="clear" w:color="auto" w:fill="FFFFFF"/>
    </w:rPr>
  </w:style>
  <w:style w:type="character" w:customStyle="1" w:styleId="Headerorfooter110">
    <w:name w:val="Header or footer (11)"/>
    <w:basedOn w:val="Headerorfooter11"/>
    <w:rsid w:val="00E33BF9"/>
    <w:rPr>
      <w:rFonts w:ascii="Segoe UI" w:hAnsi="Segoe UI" w:cs="Segoe UI"/>
      <w:spacing w:val="8"/>
      <w:shd w:val="clear" w:color="auto" w:fill="FFFFFF"/>
    </w:rPr>
  </w:style>
  <w:style w:type="character" w:customStyle="1" w:styleId="Heading922">
    <w:name w:val="Heading #9 (2)2"/>
    <w:basedOn w:val="Heading92"/>
    <w:rsid w:val="00E33BF9"/>
    <w:rPr>
      <w:rFonts w:ascii="Times New Roman" w:hAnsi="Times New Roman" w:cs="Times New Roman"/>
      <w:b/>
      <w:bCs/>
      <w:spacing w:val="8"/>
      <w:sz w:val="23"/>
      <w:szCs w:val="23"/>
      <w:shd w:val="clear" w:color="auto" w:fill="FFFFFF"/>
    </w:rPr>
  </w:style>
  <w:style w:type="character" w:customStyle="1" w:styleId="Heading92125pt">
    <w:name w:val="Heading #9 (2) + 12.5 pt"/>
    <w:aliases w:val="Spacing 0 pt105"/>
    <w:basedOn w:val="Heading92"/>
    <w:rsid w:val="00E33BF9"/>
    <w:rPr>
      <w:rFonts w:ascii="Times New Roman" w:hAnsi="Times New Roman" w:cs="Times New Roman"/>
      <w:b/>
      <w:bCs/>
      <w:spacing w:val="9"/>
      <w:sz w:val="25"/>
      <w:szCs w:val="25"/>
      <w:shd w:val="clear" w:color="auto" w:fill="FFFFFF"/>
    </w:rPr>
  </w:style>
  <w:style w:type="character" w:customStyle="1" w:styleId="Bodytext6Spacing0pt4">
    <w:name w:val="Body text (6) + Spacing 0 pt4"/>
    <w:basedOn w:val="Bodytext60"/>
    <w:rsid w:val="00E33BF9"/>
    <w:rPr>
      <w:rFonts w:ascii="Times New Roman" w:hAnsi="Times New Roman" w:cs="Times New Roman"/>
      <w:b/>
      <w:bCs/>
      <w:i/>
      <w:iCs/>
      <w:spacing w:val="6"/>
      <w:sz w:val="23"/>
      <w:szCs w:val="23"/>
      <w:shd w:val="clear" w:color="auto" w:fill="FFFFFF"/>
    </w:rPr>
  </w:style>
  <w:style w:type="character" w:customStyle="1" w:styleId="BodytextSpacing0pt1">
    <w:name w:val="Body text + Spacing 0 pt1"/>
    <w:basedOn w:val="Bodytext"/>
    <w:rsid w:val="00E33BF9"/>
    <w:rPr>
      <w:rFonts w:ascii="Times New Roman" w:hAnsi="Times New Roman" w:cs="Times New Roman"/>
      <w:strike/>
      <w:noProof/>
      <w:spacing w:val="8"/>
      <w:sz w:val="23"/>
      <w:szCs w:val="23"/>
      <w:shd w:val="clear" w:color="auto" w:fill="FFFFFF"/>
    </w:rPr>
  </w:style>
  <w:style w:type="character" w:customStyle="1" w:styleId="BodytextBold4">
    <w:name w:val="Body text + Bold4"/>
    <w:aliases w:val="Italic16,Spacing 0 pt104"/>
    <w:basedOn w:val="Bodytext"/>
    <w:rsid w:val="00E33BF9"/>
    <w:rPr>
      <w:rFonts w:ascii="Times New Roman" w:hAnsi="Times New Roman" w:cs="Times New Roman"/>
      <w:b/>
      <w:bCs/>
      <w:i/>
      <w:iCs/>
      <w:spacing w:val="6"/>
      <w:sz w:val="23"/>
      <w:szCs w:val="23"/>
      <w:shd w:val="clear" w:color="auto" w:fill="FFFFFF"/>
    </w:rPr>
  </w:style>
  <w:style w:type="character" w:customStyle="1" w:styleId="Tablecaption6Spacing0pt">
    <w:name w:val="Table caption (6) + Spacing 0 pt"/>
    <w:basedOn w:val="Tablecaption6"/>
    <w:rsid w:val="00E33BF9"/>
    <w:rPr>
      <w:rFonts w:ascii="Times New Roman" w:hAnsi="Times New Roman" w:cs="Times New Roman"/>
      <w:spacing w:val="8"/>
      <w:sz w:val="23"/>
      <w:szCs w:val="23"/>
      <w:shd w:val="clear" w:color="auto" w:fill="FFFFFF"/>
    </w:rPr>
  </w:style>
  <w:style w:type="character" w:customStyle="1" w:styleId="Bodytext8pt8">
    <w:name w:val="Body text + 8 pt8"/>
    <w:aliases w:val="Spacing 0 pt103"/>
    <w:basedOn w:val="Bodytext"/>
    <w:rsid w:val="00E33BF9"/>
    <w:rPr>
      <w:rFonts w:ascii="Times New Roman" w:hAnsi="Times New Roman" w:cs="Times New Roman"/>
      <w:spacing w:val="-8"/>
      <w:sz w:val="16"/>
      <w:szCs w:val="16"/>
      <w:shd w:val="clear" w:color="auto" w:fill="FFFFFF"/>
    </w:rPr>
  </w:style>
  <w:style w:type="character" w:customStyle="1" w:styleId="Bodytext8pt7">
    <w:name w:val="Body text + 8 pt7"/>
    <w:aliases w:val="Spacing 0 pt102"/>
    <w:basedOn w:val="Bodytext"/>
    <w:rsid w:val="00E33BF9"/>
    <w:rPr>
      <w:rFonts w:ascii="Times New Roman" w:hAnsi="Times New Roman" w:cs="Times New Roman"/>
      <w:noProof/>
      <w:spacing w:val="-8"/>
      <w:sz w:val="16"/>
      <w:szCs w:val="16"/>
      <w:shd w:val="clear" w:color="auto" w:fill="FFFFFF"/>
    </w:rPr>
  </w:style>
  <w:style w:type="character" w:customStyle="1" w:styleId="Bodytext10pt4">
    <w:name w:val="Body text + 10 pt4"/>
    <w:aliases w:val="Bold32,Spacing 1 pt5"/>
    <w:basedOn w:val="Bodytext"/>
    <w:rsid w:val="00E33BF9"/>
    <w:rPr>
      <w:rFonts w:ascii="Times New Roman" w:hAnsi="Times New Roman" w:cs="Times New Roman"/>
      <w:b/>
      <w:bCs/>
      <w:spacing w:val="31"/>
      <w:sz w:val="20"/>
      <w:szCs w:val="20"/>
      <w:shd w:val="clear" w:color="auto" w:fill="FFFFFF"/>
    </w:rPr>
  </w:style>
  <w:style w:type="character" w:customStyle="1" w:styleId="Bodytext10pt3">
    <w:name w:val="Body text + 10 pt3"/>
    <w:aliases w:val="Bold31,Spacing 0 pt101"/>
    <w:basedOn w:val="Bodytext"/>
    <w:rsid w:val="00E33BF9"/>
    <w:rPr>
      <w:rFonts w:ascii="Times New Roman" w:hAnsi="Times New Roman" w:cs="Times New Roman"/>
      <w:b/>
      <w:bCs/>
      <w:spacing w:val="9"/>
      <w:sz w:val="20"/>
      <w:szCs w:val="20"/>
      <w:shd w:val="clear" w:color="auto" w:fill="FFFFFF"/>
    </w:rPr>
  </w:style>
  <w:style w:type="character" w:customStyle="1" w:styleId="Bodytext4pt3">
    <w:name w:val="Body text + 4 pt3"/>
    <w:aliases w:val="Spacing 0 pt100,Scale 200%"/>
    <w:basedOn w:val="Bodytext"/>
    <w:rsid w:val="00E33BF9"/>
    <w:rPr>
      <w:rFonts w:ascii="Times New Roman" w:hAnsi="Times New Roman" w:cs="Times New Roman"/>
      <w:spacing w:val="-2"/>
      <w:w w:val="200"/>
      <w:sz w:val="8"/>
      <w:szCs w:val="8"/>
      <w:shd w:val="clear" w:color="auto" w:fill="FFFFFF"/>
    </w:rPr>
  </w:style>
  <w:style w:type="character" w:customStyle="1" w:styleId="Bodytext8pt6">
    <w:name w:val="Body text + 8 pt6"/>
    <w:aliases w:val="Spacing 0 pt99"/>
    <w:basedOn w:val="Bodytext"/>
    <w:rsid w:val="00E33BF9"/>
    <w:rPr>
      <w:rFonts w:ascii="Times New Roman" w:hAnsi="Times New Roman" w:cs="Times New Roman"/>
      <w:spacing w:val="5"/>
      <w:sz w:val="16"/>
      <w:szCs w:val="16"/>
      <w:shd w:val="clear" w:color="auto" w:fill="FFFFFF"/>
    </w:rPr>
  </w:style>
  <w:style w:type="character" w:customStyle="1" w:styleId="Bodytext75pt3">
    <w:name w:val="Body text + 7.5 pt3"/>
    <w:aliases w:val="Spacing 0 pt98"/>
    <w:basedOn w:val="Bodytext"/>
    <w:rsid w:val="00E33BF9"/>
    <w:rPr>
      <w:rFonts w:ascii="Times New Roman" w:hAnsi="Times New Roman" w:cs="Times New Roman"/>
      <w:noProof/>
      <w:spacing w:val="0"/>
      <w:sz w:val="15"/>
      <w:szCs w:val="15"/>
      <w:shd w:val="clear" w:color="auto" w:fill="FFFFFF"/>
    </w:rPr>
  </w:style>
  <w:style w:type="character" w:customStyle="1" w:styleId="Tablecaption9pt">
    <w:name w:val="Table caption + 9 pt"/>
    <w:aliases w:val="Not Bold10,Spacing 0 pt97"/>
    <w:basedOn w:val="Tablecaption"/>
    <w:rsid w:val="00E33BF9"/>
    <w:rPr>
      <w:rFonts w:ascii="Times New Roman" w:hAnsi="Times New Roman" w:cs="Times New Roman"/>
      <w:b/>
      <w:bCs/>
      <w:spacing w:val="8"/>
      <w:sz w:val="18"/>
      <w:szCs w:val="18"/>
      <w:shd w:val="clear" w:color="auto" w:fill="FFFFFF"/>
    </w:rPr>
  </w:style>
  <w:style w:type="character" w:customStyle="1" w:styleId="Bodytext9pt4">
    <w:name w:val="Body text + 9 pt4"/>
    <w:aliases w:val="Spacing 0 pt96"/>
    <w:basedOn w:val="Bodytext"/>
    <w:rsid w:val="00E33BF9"/>
    <w:rPr>
      <w:rFonts w:ascii="Times New Roman" w:hAnsi="Times New Roman" w:cs="Times New Roman"/>
      <w:spacing w:val="8"/>
      <w:sz w:val="18"/>
      <w:szCs w:val="18"/>
      <w:shd w:val="clear" w:color="auto" w:fill="FFFFFF"/>
    </w:rPr>
  </w:style>
  <w:style w:type="character" w:customStyle="1" w:styleId="Bodytext9pt3">
    <w:name w:val="Body text + 9 pt3"/>
    <w:aliases w:val="Spacing 0 pt95"/>
    <w:basedOn w:val="Bodytext"/>
    <w:rsid w:val="00E33BF9"/>
    <w:rPr>
      <w:rFonts w:ascii="Times New Roman" w:hAnsi="Times New Roman" w:cs="Times New Roman"/>
      <w:spacing w:val="8"/>
      <w:sz w:val="18"/>
      <w:szCs w:val="18"/>
      <w:shd w:val="clear" w:color="auto" w:fill="FFFFFF"/>
    </w:rPr>
  </w:style>
  <w:style w:type="character" w:customStyle="1" w:styleId="BodytextTahoma">
    <w:name w:val="Body text + Tahoma"/>
    <w:aliases w:val="10.5 pt3,Bold30,Spacing 0 pt94"/>
    <w:basedOn w:val="Bodytext"/>
    <w:rsid w:val="00E33BF9"/>
    <w:rPr>
      <w:rFonts w:ascii="Tahoma" w:hAnsi="Tahoma" w:cs="Tahoma"/>
      <w:b/>
      <w:bCs/>
      <w:noProof/>
      <w:spacing w:val="0"/>
      <w:sz w:val="21"/>
      <w:szCs w:val="21"/>
      <w:shd w:val="clear" w:color="auto" w:fill="FFFFFF"/>
    </w:rPr>
  </w:style>
  <w:style w:type="character" w:customStyle="1" w:styleId="Bodytext23Spacing0pt">
    <w:name w:val="Body text (23) + Spacing 0 pt"/>
    <w:basedOn w:val="Bodytext23"/>
    <w:rsid w:val="00E33BF9"/>
    <w:rPr>
      <w:rFonts w:ascii="Times New Roman" w:hAnsi="Times New Roman" w:cs="Times New Roman"/>
      <w:spacing w:val="8"/>
      <w:sz w:val="18"/>
      <w:szCs w:val="18"/>
      <w:shd w:val="clear" w:color="auto" w:fill="FFFFFF"/>
    </w:rPr>
  </w:style>
  <w:style w:type="character" w:customStyle="1" w:styleId="Bodytext2SegoeUI">
    <w:name w:val="Body text (2) + Segoe UI"/>
    <w:aliases w:val="9 pt8,Spacing 0 pt93"/>
    <w:basedOn w:val="Bodytext2"/>
    <w:rsid w:val="00E33BF9"/>
    <w:rPr>
      <w:rFonts w:ascii="Segoe UI" w:hAnsi="Segoe UI" w:cs="Segoe UI"/>
      <w:b/>
      <w:bCs/>
      <w:spacing w:val="2"/>
      <w:sz w:val="18"/>
      <w:szCs w:val="18"/>
      <w:shd w:val="clear" w:color="auto" w:fill="FFFFFF"/>
    </w:rPr>
  </w:style>
  <w:style w:type="character" w:customStyle="1" w:styleId="Bodytext16105pt">
    <w:name w:val="Body text (16) + 10.5 pt"/>
    <w:aliases w:val="Not Bold9,Spacing 0 pt92"/>
    <w:basedOn w:val="Bodytext16"/>
    <w:rsid w:val="00E33BF9"/>
    <w:rPr>
      <w:rFonts w:ascii="Times New Roman" w:hAnsi="Times New Roman" w:cs="Times New Roman"/>
      <w:b/>
      <w:bCs/>
      <w:i/>
      <w:iCs/>
      <w:spacing w:val="1"/>
      <w:sz w:val="21"/>
      <w:szCs w:val="21"/>
      <w:shd w:val="clear" w:color="auto" w:fill="FFFFFF"/>
    </w:rPr>
  </w:style>
  <w:style w:type="character" w:customStyle="1" w:styleId="Bodytext162">
    <w:name w:val="Body text (16)2"/>
    <w:basedOn w:val="Bodytext16"/>
    <w:rsid w:val="00E33BF9"/>
    <w:rPr>
      <w:rFonts w:ascii="Times New Roman" w:hAnsi="Times New Roman" w:cs="Times New Roman"/>
      <w:b/>
      <w:bCs/>
      <w:i/>
      <w:iCs/>
      <w:spacing w:val="5"/>
      <w:sz w:val="20"/>
      <w:szCs w:val="20"/>
      <w:shd w:val="clear" w:color="auto" w:fill="FFFFFF"/>
    </w:rPr>
  </w:style>
  <w:style w:type="character" w:customStyle="1" w:styleId="Bodytext16SegoeUI1">
    <w:name w:val="Body text (16) + Segoe UI1"/>
    <w:aliases w:val="9 pt7,Not Italic11,Spacing 0 pt91"/>
    <w:basedOn w:val="Bodytext16"/>
    <w:rsid w:val="00E33BF9"/>
    <w:rPr>
      <w:rFonts w:ascii="Segoe UI" w:hAnsi="Segoe UI" w:cs="Segoe UI"/>
      <w:b/>
      <w:bCs/>
      <w:i/>
      <w:iCs/>
      <w:spacing w:val="2"/>
      <w:sz w:val="18"/>
      <w:szCs w:val="18"/>
      <w:shd w:val="clear" w:color="auto" w:fill="FFFFFF"/>
    </w:rPr>
  </w:style>
  <w:style w:type="character" w:customStyle="1" w:styleId="Bodytext17Spacing0pt">
    <w:name w:val="Body text (17) + Spacing 0 pt"/>
    <w:basedOn w:val="Bodytext17"/>
    <w:rsid w:val="00E33BF9"/>
    <w:rPr>
      <w:rFonts w:ascii="Segoe UI" w:hAnsi="Segoe UI" w:cs="Segoe UI"/>
      <w:b/>
      <w:bCs/>
      <w:spacing w:val="2"/>
      <w:sz w:val="18"/>
      <w:szCs w:val="18"/>
      <w:shd w:val="clear" w:color="auto" w:fill="FFFFFF"/>
    </w:rPr>
  </w:style>
  <w:style w:type="character" w:customStyle="1" w:styleId="Heading910pt">
    <w:name w:val="Heading #9 + 10 pt"/>
    <w:aliases w:val="Italic15,Spacing 0 pt90"/>
    <w:basedOn w:val="Heading9"/>
    <w:rsid w:val="00E33BF9"/>
    <w:rPr>
      <w:rFonts w:ascii="Times New Roman" w:hAnsi="Times New Roman" w:cs="Times New Roman"/>
      <w:i/>
      <w:iCs/>
      <w:spacing w:val="2"/>
      <w:sz w:val="20"/>
      <w:szCs w:val="20"/>
      <w:shd w:val="clear" w:color="auto" w:fill="FFFFFF"/>
    </w:rPr>
  </w:style>
  <w:style w:type="character" w:customStyle="1" w:styleId="Heading910pt1">
    <w:name w:val="Heading #9 + 10 pt1"/>
    <w:aliases w:val="Spacing 0 pt89"/>
    <w:basedOn w:val="Heading9"/>
    <w:rsid w:val="00E33BF9"/>
    <w:rPr>
      <w:rFonts w:ascii="Times New Roman" w:hAnsi="Times New Roman" w:cs="Times New Roman"/>
      <w:noProof/>
      <w:spacing w:val="0"/>
      <w:sz w:val="20"/>
      <w:szCs w:val="20"/>
      <w:shd w:val="clear" w:color="auto" w:fill="FFFFFF"/>
    </w:rPr>
  </w:style>
  <w:style w:type="character" w:customStyle="1" w:styleId="Bodytext6Spacing0pt3">
    <w:name w:val="Body text (6) + Spacing 0 pt3"/>
    <w:basedOn w:val="Bodytext60"/>
    <w:rsid w:val="00E33BF9"/>
    <w:rPr>
      <w:rFonts w:ascii="Times New Roman" w:hAnsi="Times New Roman" w:cs="Times New Roman"/>
      <w:b/>
      <w:bCs/>
      <w:i/>
      <w:iCs/>
      <w:spacing w:val="6"/>
      <w:sz w:val="23"/>
      <w:szCs w:val="23"/>
      <w:shd w:val="clear" w:color="auto" w:fill="FFFFFF"/>
    </w:rPr>
  </w:style>
  <w:style w:type="character" w:customStyle="1" w:styleId="Bodytext6NotBold2">
    <w:name w:val="Body text (6) + Not Bold2"/>
    <w:aliases w:val="Not Italic10,Spacing 0 pt88"/>
    <w:basedOn w:val="Bodytext60"/>
    <w:rsid w:val="00E33BF9"/>
    <w:rPr>
      <w:rFonts w:ascii="Times New Roman" w:hAnsi="Times New Roman" w:cs="Times New Roman"/>
      <w:b/>
      <w:bCs/>
      <w:i/>
      <w:iCs/>
      <w:spacing w:val="8"/>
      <w:sz w:val="23"/>
      <w:szCs w:val="23"/>
      <w:shd w:val="clear" w:color="auto" w:fill="FFFFFF"/>
    </w:rPr>
  </w:style>
  <w:style w:type="character" w:customStyle="1" w:styleId="Bodytext16pt3">
    <w:name w:val="Body text + 16 pt3"/>
    <w:aliases w:val="Spacing 0 pt87"/>
    <w:basedOn w:val="Bodytext"/>
    <w:rsid w:val="00E33BF9"/>
    <w:rPr>
      <w:rFonts w:ascii="Times New Roman" w:hAnsi="Times New Roman" w:cs="Times New Roman"/>
      <w:noProof/>
      <w:spacing w:val="6"/>
      <w:sz w:val="32"/>
      <w:szCs w:val="32"/>
      <w:shd w:val="clear" w:color="auto" w:fill="FFFFFF"/>
    </w:rPr>
  </w:style>
  <w:style w:type="character" w:customStyle="1" w:styleId="Bodytext85pt2">
    <w:name w:val="Body text + 8.5 pt2"/>
    <w:aliases w:val="Bold29,Spacing 0 pt86"/>
    <w:basedOn w:val="Bodytext"/>
    <w:rsid w:val="00E33BF9"/>
    <w:rPr>
      <w:rFonts w:ascii="Times New Roman" w:hAnsi="Times New Roman" w:cs="Times New Roman"/>
      <w:b/>
      <w:bCs/>
      <w:spacing w:val="10"/>
      <w:sz w:val="17"/>
      <w:szCs w:val="17"/>
      <w:shd w:val="clear" w:color="auto" w:fill="FFFFFF"/>
    </w:rPr>
  </w:style>
  <w:style w:type="character" w:customStyle="1" w:styleId="Bodytext5115pt5">
    <w:name w:val="Body text (5) + 11.5 pt5"/>
    <w:aliases w:val="Bold28,Spacing 0 pt85"/>
    <w:basedOn w:val="Bodytext5"/>
    <w:rsid w:val="00E33BF9"/>
    <w:rPr>
      <w:rFonts w:ascii="Times New Roman" w:hAnsi="Times New Roman" w:cs="Times New Roman"/>
      <w:b/>
      <w:bCs/>
      <w:i/>
      <w:iCs/>
      <w:spacing w:val="6"/>
      <w:sz w:val="23"/>
      <w:szCs w:val="23"/>
      <w:shd w:val="clear" w:color="auto" w:fill="FFFFFF"/>
    </w:rPr>
  </w:style>
  <w:style w:type="character" w:customStyle="1" w:styleId="Bodytext5Spacing0pt4">
    <w:name w:val="Body text (5) + Spacing 0 pt4"/>
    <w:basedOn w:val="Bodytext5"/>
    <w:rsid w:val="00E33BF9"/>
    <w:rPr>
      <w:rFonts w:ascii="Times New Roman" w:hAnsi="Times New Roman" w:cs="Times New Roman"/>
      <w:i/>
      <w:iCs/>
      <w:spacing w:val="1"/>
      <w:sz w:val="21"/>
      <w:szCs w:val="21"/>
      <w:shd w:val="clear" w:color="auto" w:fill="FFFFFF"/>
    </w:rPr>
  </w:style>
  <w:style w:type="character" w:customStyle="1" w:styleId="Bodytext2NotBold3">
    <w:name w:val="Body text (2) + Not Bold3"/>
    <w:aliases w:val="Spacing 0 pt84"/>
    <w:basedOn w:val="Bodytext2"/>
    <w:rsid w:val="00E33BF9"/>
    <w:rPr>
      <w:rFonts w:ascii="Times New Roman" w:hAnsi="Times New Roman" w:cs="Times New Roman"/>
      <w:b/>
      <w:bCs/>
      <w:spacing w:val="8"/>
      <w:sz w:val="23"/>
      <w:szCs w:val="23"/>
      <w:shd w:val="clear" w:color="auto" w:fill="FFFFFF"/>
    </w:rPr>
  </w:style>
  <w:style w:type="character" w:customStyle="1" w:styleId="Bodytext2Italic">
    <w:name w:val="Body text (2) + Italic"/>
    <w:aliases w:val="Spacing 0 pt83"/>
    <w:basedOn w:val="Bodytext2"/>
    <w:rsid w:val="00E33BF9"/>
    <w:rPr>
      <w:rFonts w:ascii="Times New Roman" w:hAnsi="Times New Roman" w:cs="Times New Roman"/>
      <w:b/>
      <w:bCs/>
      <w:i/>
      <w:iCs/>
      <w:spacing w:val="6"/>
      <w:sz w:val="23"/>
      <w:szCs w:val="23"/>
      <w:shd w:val="clear" w:color="auto" w:fill="FFFFFF"/>
    </w:rPr>
  </w:style>
  <w:style w:type="character" w:customStyle="1" w:styleId="Bodytext5Spacing0pt3">
    <w:name w:val="Body text (5) + Spacing 0 pt3"/>
    <w:basedOn w:val="Bodytext5"/>
    <w:rsid w:val="00E33BF9"/>
    <w:rPr>
      <w:rFonts w:ascii="Times New Roman" w:hAnsi="Times New Roman" w:cs="Times New Roman"/>
      <w:i/>
      <w:iCs/>
      <w:spacing w:val="1"/>
      <w:sz w:val="21"/>
      <w:szCs w:val="21"/>
      <w:shd w:val="clear" w:color="auto" w:fill="FFFFFF"/>
    </w:rPr>
  </w:style>
  <w:style w:type="character" w:customStyle="1" w:styleId="Bodytext2Italic1">
    <w:name w:val="Body text (2) + Italic1"/>
    <w:aliases w:val="Spacing 0 pt82"/>
    <w:basedOn w:val="Bodytext2"/>
    <w:rsid w:val="00E33BF9"/>
    <w:rPr>
      <w:rFonts w:ascii="Times New Roman" w:hAnsi="Times New Roman" w:cs="Times New Roman"/>
      <w:b/>
      <w:bCs/>
      <w:i/>
      <w:iCs/>
      <w:spacing w:val="6"/>
      <w:sz w:val="23"/>
      <w:szCs w:val="23"/>
      <w:shd w:val="clear" w:color="auto" w:fill="FFFFFF"/>
    </w:rPr>
  </w:style>
  <w:style w:type="character" w:customStyle="1" w:styleId="Headerorfooter12">
    <w:name w:val="Header or footer (12)_"/>
    <w:basedOn w:val="DefaultParagraphFont"/>
    <w:link w:val="Headerorfooter120"/>
    <w:rsid w:val="00E33BF9"/>
    <w:rPr>
      <w:rFonts w:ascii="Times New Roman" w:hAnsi="Times New Roman" w:cs="Times New Roman"/>
      <w:i/>
      <w:iCs/>
      <w:spacing w:val="2"/>
      <w:sz w:val="21"/>
      <w:szCs w:val="21"/>
      <w:shd w:val="clear" w:color="auto" w:fill="FFFFFF"/>
    </w:rPr>
  </w:style>
  <w:style w:type="character" w:customStyle="1" w:styleId="Headerorfooter1295pt">
    <w:name w:val="Header or footer (12) + 9.5 pt"/>
    <w:aliases w:val="Bold27,Spacing 0 pt81"/>
    <w:basedOn w:val="Headerorfooter12"/>
    <w:rsid w:val="00E33BF9"/>
    <w:rPr>
      <w:rFonts w:ascii="Times New Roman" w:hAnsi="Times New Roman" w:cs="Times New Roman"/>
      <w:b/>
      <w:bCs/>
      <w:i/>
      <w:iCs/>
      <w:spacing w:val="7"/>
      <w:sz w:val="19"/>
      <w:szCs w:val="19"/>
      <w:shd w:val="clear" w:color="auto" w:fill="FFFFFF"/>
    </w:rPr>
  </w:style>
  <w:style w:type="character" w:customStyle="1" w:styleId="Bodytext8pt5">
    <w:name w:val="Body text + 8 pt5"/>
    <w:aliases w:val="Bold26,Spacing 0 pt80"/>
    <w:basedOn w:val="Bodytext"/>
    <w:rsid w:val="00E33BF9"/>
    <w:rPr>
      <w:rFonts w:ascii="Times New Roman" w:hAnsi="Times New Roman" w:cs="Times New Roman"/>
      <w:b/>
      <w:bCs/>
      <w:spacing w:val="4"/>
      <w:sz w:val="16"/>
      <w:szCs w:val="16"/>
      <w:shd w:val="clear" w:color="auto" w:fill="FFFFFF"/>
    </w:rPr>
  </w:style>
  <w:style w:type="character" w:customStyle="1" w:styleId="BodytextSegoeUI6">
    <w:name w:val="Body text + Segoe UI6"/>
    <w:aliases w:val="8 pt,Bold25,Spacing 0 pt79"/>
    <w:basedOn w:val="Bodytext"/>
    <w:rsid w:val="00E33BF9"/>
    <w:rPr>
      <w:rFonts w:ascii="Segoe UI" w:hAnsi="Segoe UI" w:cs="Segoe UI"/>
      <w:b/>
      <w:bCs/>
      <w:spacing w:val="3"/>
      <w:sz w:val="16"/>
      <w:szCs w:val="16"/>
      <w:shd w:val="clear" w:color="auto" w:fill="FFFFFF"/>
    </w:rPr>
  </w:style>
  <w:style w:type="character" w:customStyle="1" w:styleId="Bodytext8pt4">
    <w:name w:val="Body text + 8 pt4"/>
    <w:aliases w:val="Bold24,Spacing 0 pt78"/>
    <w:basedOn w:val="Bodytext"/>
    <w:rsid w:val="00E33BF9"/>
    <w:rPr>
      <w:rFonts w:ascii="Times New Roman" w:hAnsi="Times New Roman" w:cs="Times New Roman"/>
      <w:b/>
      <w:bCs/>
      <w:spacing w:val="4"/>
      <w:sz w:val="16"/>
      <w:szCs w:val="16"/>
      <w:shd w:val="clear" w:color="auto" w:fill="FFFFFF"/>
    </w:rPr>
  </w:style>
  <w:style w:type="character" w:customStyle="1" w:styleId="BodytextSegoeUI5">
    <w:name w:val="Body text + Segoe UI5"/>
    <w:aliases w:val="7.5 pt1,Spacing 0 pt77"/>
    <w:basedOn w:val="Bodytext"/>
    <w:rsid w:val="00E33BF9"/>
    <w:rPr>
      <w:rFonts w:ascii="Segoe UI" w:hAnsi="Segoe UI" w:cs="Segoe UI"/>
      <w:spacing w:val="7"/>
      <w:sz w:val="15"/>
      <w:szCs w:val="15"/>
      <w:shd w:val="clear" w:color="auto" w:fill="FFFFFF"/>
    </w:rPr>
  </w:style>
  <w:style w:type="character" w:customStyle="1" w:styleId="Bodytext17Spacing1pt">
    <w:name w:val="Body text (17) + Spacing 1 pt"/>
    <w:basedOn w:val="Bodytext17"/>
    <w:rsid w:val="00E33BF9"/>
    <w:rPr>
      <w:rFonts w:ascii="Segoe UI" w:hAnsi="Segoe UI" w:cs="Segoe UI"/>
      <w:b/>
      <w:bCs/>
      <w:spacing w:val="34"/>
      <w:sz w:val="18"/>
      <w:szCs w:val="18"/>
      <w:shd w:val="clear" w:color="auto" w:fill="FFFFFF"/>
    </w:rPr>
  </w:style>
  <w:style w:type="character" w:customStyle="1" w:styleId="Bodytext17Spacing0pt1">
    <w:name w:val="Body text (17) + Spacing 0 pt1"/>
    <w:basedOn w:val="Bodytext17"/>
    <w:rsid w:val="00E33BF9"/>
    <w:rPr>
      <w:rFonts w:ascii="Segoe UI" w:hAnsi="Segoe UI" w:cs="Segoe UI"/>
      <w:b/>
      <w:bCs/>
      <w:noProof/>
      <w:spacing w:val="2"/>
      <w:sz w:val="18"/>
      <w:szCs w:val="18"/>
      <w:shd w:val="clear" w:color="auto" w:fill="FFFFFF"/>
    </w:rPr>
  </w:style>
  <w:style w:type="character" w:customStyle="1" w:styleId="Bodytext5115pt4">
    <w:name w:val="Body text (5) + 11.5 pt4"/>
    <w:aliases w:val="Bold23,Spacing 0 pt76"/>
    <w:basedOn w:val="Bodytext5"/>
    <w:rsid w:val="00E33BF9"/>
    <w:rPr>
      <w:rFonts w:ascii="Times New Roman" w:hAnsi="Times New Roman" w:cs="Times New Roman"/>
      <w:b/>
      <w:bCs/>
      <w:i/>
      <w:iCs/>
      <w:spacing w:val="6"/>
      <w:sz w:val="23"/>
      <w:szCs w:val="23"/>
      <w:shd w:val="clear" w:color="auto" w:fill="FFFFFF"/>
    </w:rPr>
  </w:style>
  <w:style w:type="character" w:customStyle="1" w:styleId="Tablecaption23">
    <w:name w:val="Table caption (2)3"/>
    <w:basedOn w:val="Tablecaption2"/>
    <w:rsid w:val="00E33BF9"/>
    <w:rPr>
      <w:rFonts w:ascii="Times New Roman" w:hAnsi="Times New Roman" w:cs="Times New Roman"/>
      <w:i/>
      <w:iCs/>
      <w:spacing w:val="2"/>
      <w:sz w:val="23"/>
      <w:szCs w:val="23"/>
      <w:shd w:val="clear" w:color="auto" w:fill="FFFFFF"/>
    </w:rPr>
  </w:style>
  <w:style w:type="character" w:customStyle="1" w:styleId="Tablecaption2Bold2">
    <w:name w:val="Table caption (2) + Bold2"/>
    <w:aliases w:val="Not Italic9,Spacing 0 pt75"/>
    <w:basedOn w:val="Tablecaption2"/>
    <w:rsid w:val="00E33BF9"/>
    <w:rPr>
      <w:rFonts w:ascii="Times New Roman" w:hAnsi="Times New Roman" w:cs="Times New Roman"/>
      <w:b/>
      <w:bCs/>
      <w:i/>
      <w:iCs/>
      <w:noProof/>
      <w:spacing w:val="8"/>
      <w:sz w:val="23"/>
      <w:szCs w:val="23"/>
      <w:shd w:val="clear" w:color="auto" w:fill="FFFFFF"/>
    </w:rPr>
  </w:style>
  <w:style w:type="character" w:customStyle="1" w:styleId="Bodytext2NotBold2">
    <w:name w:val="Body text (2) + Not Bold2"/>
    <w:aliases w:val="Italic14,Spacing 0 pt74"/>
    <w:basedOn w:val="Bodytext2"/>
    <w:rsid w:val="00E33BF9"/>
    <w:rPr>
      <w:rFonts w:ascii="Times New Roman" w:hAnsi="Times New Roman" w:cs="Times New Roman"/>
      <w:b/>
      <w:bCs/>
      <w:i/>
      <w:iCs/>
      <w:spacing w:val="2"/>
      <w:sz w:val="23"/>
      <w:szCs w:val="23"/>
      <w:shd w:val="clear" w:color="auto" w:fill="FFFFFF"/>
    </w:rPr>
  </w:style>
  <w:style w:type="character" w:customStyle="1" w:styleId="Bodytext39">
    <w:name w:val="Body text (39)_"/>
    <w:basedOn w:val="DefaultParagraphFont"/>
    <w:link w:val="Bodytext391"/>
    <w:rsid w:val="00E33BF9"/>
    <w:rPr>
      <w:rFonts w:ascii="Times New Roman" w:hAnsi="Times New Roman" w:cs="Times New Roman"/>
      <w:b/>
      <w:bCs/>
      <w:spacing w:val="9"/>
      <w:sz w:val="20"/>
      <w:szCs w:val="20"/>
      <w:shd w:val="clear" w:color="auto" w:fill="FFFFFF"/>
    </w:rPr>
  </w:style>
  <w:style w:type="character" w:customStyle="1" w:styleId="Bodytext390">
    <w:name w:val="Body text (39)"/>
    <w:basedOn w:val="Bodytext39"/>
    <w:rsid w:val="00E33BF9"/>
    <w:rPr>
      <w:rFonts w:ascii="Times New Roman" w:hAnsi="Times New Roman" w:cs="Times New Roman"/>
      <w:b/>
      <w:bCs/>
      <w:spacing w:val="9"/>
      <w:sz w:val="20"/>
      <w:szCs w:val="20"/>
      <w:shd w:val="clear" w:color="auto" w:fill="FFFFFF"/>
    </w:rPr>
  </w:style>
  <w:style w:type="character" w:customStyle="1" w:styleId="Headerorfooter5Spacing0pt">
    <w:name w:val="Header or footer (5) + Spacing 0 pt"/>
    <w:basedOn w:val="Headerorfooter5"/>
    <w:rsid w:val="00E33BF9"/>
    <w:rPr>
      <w:rFonts w:ascii="Times New Roman" w:hAnsi="Times New Roman" w:cs="Times New Roman"/>
      <w:i/>
      <w:iCs/>
      <w:spacing w:val="1"/>
      <w:sz w:val="19"/>
      <w:szCs w:val="19"/>
      <w:shd w:val="clear" w:color="auto" w:fill="FFFFFF"/>
    </w:rPr>
  </w:style>
  <w:style w:type="character" w:customStyle="1" w:styleId="TablecaptionNotBold">
    <w:name w:val="Table caption + Not Bold"/>
    <w:aliases w:val="Spacing 0 pt73"/>
    <w:basedOn w:val="Tablecaption"/>
    <w:rsid w:val="00E33BF9"/>
    <w:rPr>
      <w:rFonts w:ascii="Times New Roman" w:hAnsi="Times New Roman" w:cs="Times New Roman"/>
      <w:b/>
      <w:bCs/>
      <w:spacing w:val="8"/>
      <w:sz w:val="23"/>
      <w:szCs w:val="23"/>
      <w:shd w:val="clear" w:color="auto" w:fill="FFFFFF"/>
    </w:rPr>
  </w:style>
  <w:style w:type="character" w:customStyle="1" w:styleId="Headerorfooter7Spacing0pt4">
    <w:name w:val="Header or footer (7) + Spacing 0 pt4"/>
    <w:basedOn w:val="Headerorfooter7"/>
    <w:rsid w:val="00E33BF9"/>
    <w:rPr>
      <w:rFonts w:ascii="Times New Roman" w:hAnsi="Times New Roman" w:cs="Times New Roman"/>
      <w:b/>
      <w:bCs/>
      <w:spacing w:val="7"/>
      <w:sz w:val="21"/>
      <w:szCs w:val="21"/>
      <w:shd w:val="clear" w:color="auto" w:fill="FFFFFF"/>
    </w:rPr>
  </w:style>
  <w:style w:type="character" w:customStyle="1" w:styleId="BodytextImpact">
    <w:name w:val="Body text + Impact"/>
    <w:aliases w:val="4 pt2,Spacing 0 pt72"/>
    <w:basedOn w:val="Bodytext"/>
    <w:rsid w:val="00E33BF9"/>
    <w:rPr>
      <w:rFonts w:ascii="Impact" w:hAnsi="Impact" w:cs="Impact"/>
      <w:spacing w:val="-4"/>
      <w:sz w:val="8"/>
      <w:szCs w:val="8"/>
      <w:shd w:val="clear" w:color="auto" w:fill="FFFFFF"/>
    </w:rPr>
  </w:style>
  <w:style w:type="character" w:customStyle="1" w:styleId="Bodytext6NotBold1">
    <w:name w:val="Body text (6) + Not Bold1"/>
    <w:aliases w:val="Not Italic8,Spacing 0 pt71"/>
    <w:basedOn w:val="Bodytext60"/>
    <w:rsid w:val="00E33BF9"/>
    <w:rPr>
      <w:rFonts w:ascii="Times New Roman" w:hAnsi="Times New Roman" w:cs="Times New Roman"/>
      <w:b/>
      <w:bCs/>
      <w:i/>
      <w:iCs/>
      <w:spacing w:val="8"/>
      <w:sz w:val="23"/>
      <w:szCs w:val="23"/>
      <w:shd w:val="clear" w:color="auto" w:fill="FFFFFF"/>
    </w:rPr>
  </w:style>
  <w:style w:type="character" w:customStyle="1" w:styleId="Headerorfooter7Spacing0pt3">
    <w:name w:val="Header or footer (7) + Spacing 0 pt3"/>
    <w:basedOn w:val="Headerorfooter7"/>
    <w:rsid w:val="00E33BF9"/>
    <w:rPr>
      <w:rFonts w:ascii="Times New Roman" w:hAnsi="Times New Roman" w:cs="Times New Roman"/>
      <w:b/>
      <w:bCs/>
      <w:spacing w:val="7"/>
      <w:sz w:val="21"/>
      <w:szCs w:val="21"/>
      <w:shd w:val="clear" w:color="auto" w:fill="FFFFFF"/>
    </w:rPr>
  </w:style>
  <w:style w:type="character" w:customStyle="1" w:styleId="Bodytext45pt2">
    <w:name w:val="Body text + 4.5 pt2"/>
    <w:aliases w:val="Spacing 0 pt70"/>
    <w:basedOn w:val="Bodytext"/>
    <w:rsid w:val="00E33BF9"/>
    <w:rPr>
      <w:rFonts w:ascii="Times New Roman" w:hAnsi="Times New Roman" w:cs="Times New Roman"/>
      <w:noProof/>
      <w:spacing w:val="0"/>
      <w:sz w:val="9"/>
      <w:szCs w:val="9"/>
      <w:shd w:val="clear" w:color="auto" w:fill="FFFFFF"/>
    </w:rPr>
  </w:style>
  <w:style w:type="character" w:customStyle="1" w:styleId="Tablecaption6Bold">
    <w:name w:val="Table caption (6) + Bold"/>
    <w:aliases w:val="Spacing 0 pt69"/>
    <w:basedOn w:val="Tablecaption6"/>
    <w:rsid w:val="00E33BF9"/>
    <w:rPr>
      <w:rFonts w:ascii="Times New Roman" w:hAnsi="Times New Roman" w:cs="Times New Roman"/>
      <w:b/>
      <w:bCs/>
      <w:spacing w:val="8"/>
      <w:sz w:val="23"/>
      <w:szCs w:val="23"/>
      <w:shd w:val="clear" w:color="auto" w:fill="FFFFFF"/>
    </w:rPr>
  </w:style>
  <w:style w:type="character" w:customStyle="1" w:styleId="Bodytext5115pt3">
    <w:name w:val="Body text (5) + 11.5 pt3"/>
    <w:aliases w:val="Spacing 0 pt68"/>
    <w:basedOn w:val="Bodytext5"/>
    <w:rsid w:val="00E33BF9"/>
    <w:rPr>
      <w:rFonts w:ascii="Times New Roman" w:hAnsi="Times New Roman" w:cs="Times New Roman"/>
      <w:i/>
      <w:iCs/>
      <w:spacing w:val="2"/>
      <w:sz w:val="23"/>
      <w:szCs w:val="23"/>
      <w:shd w:val="clear" w:color="auto" w:fill="FFFFFF"/>
    </w:rPr>
  </w:style>
  <w:style w:type="character" w:customStyle="1" w:styleId="Bodytext13pt">
    <w:name w:val="Body text + 13 pt"/>
    <w:aliases w:val="Spacing 0 pt67"/>
    <w:basedOn w:val="Bodytext"/>
    <w:rsid w:val="00E33BF9"/>
    <w:rPr>
      <w:rFonts w:ascii="Times New Roman" w:hAnsi="Times New Roman" w:cs="Times New Roman"/>
      <w:spacing w:val="-2"/>
      <w:sz w:val="26"/>
      <w:szCs w:val="26"/>
      <w:shd w:val="clear" w:color="auto" w:fill="FFFFFF"/>
    </w:rPr>
  </w:style>
  <w:style w:type="character" w:customStyle="1" w:styleId="BodytextPalatinoLinotype">
    <w:name w:val="Body text + Palatino Linotype"/>
    <w:aliases w:val="9 pt6,Bold22,Spacing 0 pt66"/>
    <w:basedOn w:val="Bodytext"/>
    <w:rsid w:val="00E33BF9"/>
    <w:rPr>
      <w:rFonts w:ascii="Palatino Linotype" w:hAnsi="Palatino Linotype" w:cs="Palatino Linotype"/>
      <w:b/>
      <w:bCs/>
      <w:spacing w:val="2"/>
      <w:sz w:val="18"/>
      <w:szCs w:val="18"/>
      <w:shd w:val="clear" w:color="auto" w:fill="FFFFFF"/>
    </w:rPr>
  </w:style>
  <w:style w:type="character" w:customStyle="1" w:styleId="Headerorfooter711pt">
    <w:name w:val="Header or footer (7) + 11 pt"/>
    <w:aliases w:val="Not Bold8,Spacing 0 pt65"/>
    <w:basedOn w:val="Headerorfooter7"/>
    <w:rsid w:val="00E33BF9"/>
    <w:rPr>
      <w:rFonts w:ascii="Times New Roman" w:hAnsi="Times New Roman" w:cs="Times New Roman"/>
      <w:b/>
      <w:bCs/>
      <w:spacing w:val="7"/>
      <w:sz w:val="22"/>
      <w:szCs w:val="22"/>
      <w:shd w:val="clear" w:color="auto" w:fill="FFFFFF"/>
    </w:rPr>
  </w:style>
  <w:style w:type="character" w:customStyle="1" w:styleId="Headerorfooter4105pt">
    <w:name w:val="Header or footer (4) + 10.5 pt"/>
    <w:aliases w:val="Bold21,Spacing 0 pt64"/>
    <w:basedOn w:val="Headerorfooter4"/>
    <w:rsid w:val="00E33BF9"/>
    <w:rPr>
      <w:rFonts w:ascii="Times New Roman" w:hAnsi="Times New Roman" w:cs="Times New Roman"/>
      <w:b/>
      <w:bCs/>
      <w:spacing w:val="7"/>
      <w:sz w:val="21"/>
      <w:szCs w:val="21"/>
      <w:shd w:val="clear" w:color="auto" w:fill="FFFFFF"/>
    </w:rPr>
  </w:style>
  <w:style w:type="character" w:customStyle="1" w:styleId="Tablecaption11">
    <w:name w:val="Table caption (11)_"/>
    <w:basedOn w:val="DefaultParagraphFont"/>
    <w:link w:val="Tablecaption110"/>
    <w:rsid w:val="00E33BF9"/>
    <w:rPr>
      <w:rFonts w:ascii="Times New Roman" w:hAnsi="Times New Roman" w:cs="Times New Roman"/>
      <w:b/>
      <w:bCs/>
      <w:spacing w:val="5"/>
      <w:sz w:val="25"/>
      <w:szCs w:val="25"/>
      <w:shd w:val="clear" w:color="auto" w:fill="FFFFFF"/>
    </w:rPr>
  </w:style>
  <w:style w:type="character" w:customStyle="1" w:styleId="Tablecaption12">
    <w:name w:val="Table caption (12)_"/>
    <w:basedOn w:val="DefaultParagraphFont"/>
    <w:link w:val="Tablecaption120"/>
    <w:rsid w:val="00E33BF9"/>
    <w:rPr>
      <w:rFonts w:ascii="Times New Roman" w:hAnsi="Times New Roman" w:cs="Times New Roman"/>
      <w:b/>
      <w:bCs/>
      <w:i/>
      <w:iCs/>
      <w:spacing w:val="4"/>
      <w:sz w:val="20"/>
      <w:szCs w:val="20"/>
      <w:shd w:val="clear" w:color="auto" w:fill="FFFFFF"/>
    </w:rPr>
  </w:style>
  <w:style w:type="character" w:customStyle="1" w:styleId="Tablecaption12NotBold">
    <w:name w:val="Table caption (12) + Not Bold"/>
    <w:aliases w:val="Not Italic7,Spacing 0 pt63"/>
    <w:basedOn w:val="Tablecaption12"/>
    <w:rsid w:val="00E33BF9"/>
    <w:rPr>
      <w:rFonts w:ascii="Times New Roman" w:hAnsi="Times New Roman" w:cs="Times New Roman"/>
      <w:b/>
      <w:bCs/>
      <w:i/>
      <w:iCs/>
      <w:noProof/>
      <w:spacing w:val="0"/>
      <w:sz w:val="20"/>
      <w:szCs w:val="20"/>
      <w:shd w:val="clear" w:color="auto" w:fill="FFFFFF"/>
    </w:rPr>
  </w:style>
  <w:style w:type="character" w:customStyle="1" w:styleId="Tablecaption6Spacing0pt3">
    <w:name w:val="Table caption (6) + Spacing 0 pt3"/>
    <w:basedOn w:val="Tablecaption6"/>
    <w:rsid w:val="00E33BF9"/>
    <w:rPr>
      <w:rFonts w:ascii="Times New Roman" w:hAnsi="Times New Roman" w:cs="Times New Roman"/>
      <w:spacing w:val="8"/>
      <w:sz w:val="23"/>
      <w:szCs w:val="23"/>
      <w:shd w:val="clear" w:color="auto" w:fill="FFFFFF"/>
    </w:rPr>
  </w:style>
  <w:style w:type="character" w:customStyle="1" w:styleId="Tablecaption220">
    <w:name w:val="Table caption (2)2"/>
    <w:basedOn w:val="Tablecaption2"/>
    <w:rsid w:val="00E33BF9"/>
    <w:rPr>
      <w:rFonts w:ascii="Times New Roman" w:hAnsi="Times New Roman" w:cs="Times New Roman"/>
      <w:i/>
      <w:iCs/>
      <w:spacing w:val="2"/>
      <w:sz w:val="23"/>
      <w:szCs w:val="23"/>
      <w:shd w:val="clear" w:color="auto" w:fill="FFFFFF"/>
    </w:rPr>
  </w:style>
  <w:style w:type="character" w:customStyle="1" w:styleId="Tablecaption2Bold1">
    <w:name w:val="Table caption (2) + Bold1"/>
    <w:aliases w:val="Not Italic6,Spacing 0 pt62"/>
    <w:basedOn w:val="Tablecaption2"/>
    <w:rsid w:val="00E33BF9"/>
    <w:rPr>
      <w:rFonts w:ascii="Times New Roman" w:hAnsi="Times New Roman" w:cs="Times New Roman"/>
      <w:b/>
      <w:bCs/>
      <w:i/>
      <w:iCs/>
      <w:noProof/>
      <w:spacing w:val="8"/>
      <w:sz w:val="23"/>
      <w:szCs w:val="23"/>
      <w:shd w:val="clear" w:color="auto" w:fill="FFFFFF"/>
    </w:rPr>
  </w:style>
  <w:style w:type="character" w:customStyle="1" w:styleId="BodytextSegoeUI4">
    <w:name w:val="Body text + Segoe UI4"/>
    <w:aliases w:val="4 pt1,Spacing 0 pt61"/>
    <w:basedOn w:val="Bodytext"/>
    <w:rsid w:val="00E33BF9"/>
    <w:rPr>
      <w:rFonts w:ascii="Segoe UI" w:hAnsi="Segoe UI" w:cs="Segoe UI"/>
      <w:spacing w:val="-9"/>
      <w:sz w:val="8"/>
      <w:szCs w:val="8"/>
      <w:shd w:val="clear" w:color="auto" w:fill="FFFFFF"/>
    </w:rPr>
  </w:style>
  <w:style w:type="character" w:customStyle="1" w:styleId="Bodytext95pt2">
    <w:name w:val="Body text + 9.5 pt2"/>
    <w:aliases w:val="Bold20,Spacing 0 pt60"/>
    <w:basedOn w:val="Bodytext"/>
    <w:rsid w:val="00E33BF9"/>
    <w:rPr>
      <w:rFonts w:ascii="Times New Roman" w:hAnsi="Times New Roman" w:cs="Times New Roman"/>
      <w:b/>
      <w:bCs/>
      <w:noProof/>
      <w:spacing w:val="0"/>
      <w:sz w:val="19"/>
      <w:szCs w:val="19"/>
      <w:shd w:val="clear" w:color="auto" w:fill="FFFFFF"/>
    </w:rPr>
  </w:style>
  <w:style w:type="character" w:customStyle="1" w:styleId="Heading10Spacing0pt">
    <w:name w:val="Heading #10 + Spacing 0 pt"/>
    <w:basedOn w:val="Heading100"/>
    <w:rsid w:val="00E33BF9"/>
    <w:rPr>
      <w:rFonts w:ascii="Times New Roman" w:hAnsi="Times New Roman" w:cs="Times New Roman"/>
      <w:b/>
      <w:bCs/>
      <w:spacing w:val="7"/>
      <w:sz w:val="23"/>
      <w:szCs w:val="23"/>
      <w:shd w:val="clear" w:color="auto" w:fill="FFFFFF"/>
    </w:rPr>
  </w:style>
  <w:style w:type="character" w:customStyle="1" w:styleId="Bodytext400">
    <w:name w:val="Body text (40)_"/>
    <w:basedOn w:val="DefaultParagraphFont"/>
    <w:link w:val="Bodytext401"/>
    <w:rsid w:val="00E33BF9"/>
    <w:rPr>
      <w:rFonts w:ascii="Segoe UI" w:hAnsi="Segoe UI" w:cs="Segoe UI"/>
      <w:sz w:val="20"/>
      <w:szCs w:val="20"/>
      <w:shd w:val="clear" w:color="auto" w:fill="FFFFFF"/>
    </w:rPr>
  </w:style>
  <w:style w:type="character" w:customStyle="1" w:styleId="Bodytext402">
    <w:name w:val="Body text (40)"/>
    <w:basedOn w:val="Bodytext400"/>
    <w:rsid w:val="00E33BF9"/>
    <w:rPr>
      <w:rFonts w:ascii="Segoe UI" w:hAnsi="Segoe UI" w:cs="Segoe UI"/>
      <w:sz w:val="20"/>
      <w:szCs w:val="20"/>
      <w:shd w:val="clear" w:color="auto" w:fill="FFFFFF"/>
    </w:rPr>
  </w:style>
  <w:style w:type="character" w:customStyle="1" w:styleId="Bodytext40Italic">
    <w:name w:val="Body text (40) + Italic"/>
    <w:basedOn w:val="Bodytext400"/>
    <w:rsid w:val="00E33BF9"/>
    <w:rPr>
      <w:rFonts w:ascii="Segoe UI" w:hAnsi="Segoe UI" w:cs="Segoe UI"/>
      <w:i/>
      <w:iCs/>
      <w:sz w:val="20"/>
      <w:szCs w:val="20"/>
      <w:shd w:val="clear" w:color="auto" w:fill="FFFFFF"/>
    </w:rPr>
  </w:style>
  <w:style w:type="character" w:customStyle="1" w:styleId="Headerorfooter7Spacing0pt2">
    <w:name w:val="Header or footer (7) + Spacing 0 pt2"/>
    <w:basedOn w:val="Headerorfooter7"/>
    <w:rsid w:val="00E33BF9"/>
    <w:rPr>
      <w:rFonts w:ascii="Times New Roman" w:hAnsi="Times New Roman" w:cs="Times New Roman"/>
      <w:b/>
      <w:bCs/>
      <w:spacing w:val="9"/>
      <w:sz w:val="21"/>
      <w:szCs w:val="21"/>
      <w:shd w:val="clear" w:color="auto" w:fill="FFFFFF"/>
    </w:rPr>
  </w:style>
  <w:style w:type="character" w:customStyle="1" w:styleId="Headerorfooter4Spacing0pt3">
    <w:name w:val="Header or footer (4) + Spacing 0 pt3"/>
    <w:basedOn w:val="Headerorfooter4"/>
    <w:rsid w:val="00E33BF9"/>
    <w:rPr>
      <w:rFonts w:ascii="Times New Roman" w:hAnsi="Times New Roman" w:cs="Times New Roman"/>
      <w:spacing w:val="7"/>
      <w:shd w:val="clear" w:color="auto" w:fill="FFFFFF"/>
    </w:rPr>
  </w:style>
  <w:style w:type="character" w:customStyle="1" w:styleId="Heading10NotBold">
    <w:name w:val="Heading #10 + Not Bold"/>
    <w:aliases w:val="Italic13,Spacing 0 pt59"/>
    <w:basedOn w:val="Heading100"/>
    <w:rsid w:val="00E33BF9"/>
    <w:rPr>
      <w:rFonts w:ascii="Times New Roman" w:hAnsi="Times New Roman" w:cs="Times New Roman"/>
      <w:b/>
      <w:bCs/>
      <w:i/>
      <w:iCs/>
      <w:spacing w:val="1"/>
      <w:sz w:val="23"/>
      <w:szCs w:val="23"/>
      <w:shd w:val="clear" w:color="auto" w:fill="FFFFFF"/>
    </w:rPr>
  </w:style>
  <w:style w:type="character" w:customStyle="1" w:styleId="Headerorfooter5Spacing0pt2">
    <w:name w:val="Header or footer (5) + Spacing 0 pt2"/>
    <w:basedOn w:val="Headerorfooter5"/>
    <w:rsid w:val="00E33BF9"/>
    <w:rPr>
      <w:rFonts w:ascii="Times New Roman" w:hAnsi="Times New Roman" w:cs="Times New Roman"/>
      <w:i/>
      <w:iCs/>
      <w:spacing w:val="3"/>
      <w:sz w:val="19"/>
      <w:szCs w:val="19"/>
      <w:shd w:val="clear" w:color="auto" w:fill="FFFFFF"/>
    </w:rPr>
  </w:style>
  <w:style w:type="character" w:customStyle="1" w:styleId="Headerorfooter7Spacing0pt1">
    <w:name w:val="Header or footer (7) + Spacing 0 pt1"/>
    <w:basedOn w:val="Headerorfooter7"/>
    <w:rsid w:val="00E33BF9"/>
    <w:rPr>
      <w:rFonts w:ascii="Times New Roman" w:hAnsi="Times New Roman" w:cs="Times New Roman"/>
      <w:b/>
      <w:bCs/>
      <w:spacing w:val="9"/>
      <w:sz w:val="21"/>
      <w:szCs w:val="21"/>
      <w:shd w:val="clear" w:color="auto" w:fill="FFFFFF"/>
    </w:rPr>
  </w:style>
  <w:style w:type="character" w:customStyle="1" w:styleId="Headerorfooter4Spacing0pt2">
    <w:name w:val="Header or footer (4) + Spacing 0 pt2"/>
    <w:basedOn w:val="Headerorfooter4"/>
    <w:rsid w:val="00E33BF9"/>
    <w:rPr>
      <w:rFonts w:ascii="Times New Roman" w:hAnsi="Times New Roman" w:cs="Times New Roman"/>
      <w:spacing w:val="7"/>
      <w:shd w:val="clear" w:color="auto" w:fill="FFFFFF"/>
    </w:rPr>
  </w:style>
  <w:style w:type="character" w:customStyle="1" w:styleId="Bodytext13pt1">
    <w:name w:val="Body text + 13 pt1"/>
    <w:aliases w:val="Spacing 0 pt58"/>
    <w:basedOn w:val="Bodytext"/>
    <w:rsid w:val="00E33BF9"/>
    <w:rPr>
      <w:rFonts w:ascii="Times New Roman" w:hAnsi="Times New Roman" w:cs="Times New Roman"/>
      <w:noProof/>
      <w:spacing w:val="0"/>
      <w:sz w:val="26"/>
      <w:szCs w:val="26"/>
      <w:shd w:val="clear" w:color="auto" w:fill="FFFFFF"/>
    </w:rPr>
  </w:style>
  <w:style w:type="character" w:customStyle="1" w:styleId="Bodytext8pt3">
    <w:name w:val="Body text + 8 pt3"/>
    <w:aliases w:val="Spacing 0 pt57"/>
    <w:basedOn w:val="Bodytext"/>
    <w:rsid w:val="00E33BF9"/>
    <w:rPr>
      <w:rFonts w:ascii="Times New Roman" w:hAnsi="Times New Roman" w:cs="Times New Roman"/>
      <w:spacing w:val="0"/>
      <w:sz w:val="16"/>
      <w:szCs w:val="16"/>
      <w:shd w:val="clear" w:color="auto" w:fill="FFFFFF"/>
    </w:rPr>
  </w:style>
  <w:style w:type="character" w:customStyle="1" w:styleId="Bodytext4Spacing0pt2">
    <w:name w:val="Body text (4) + Spacing 0 pt2"/>
    <w:basedOn w:val="Bodytext4"/>
    <w:rsid w:val="00E33BF9"/>
    <w:rPr>
      <w:rFonts w:ascii="Times New Roman" w:hAnsi="Times New Roman" w:cs="Times New Roman"/>
      <w:i/>
      <w:iCs/>
      <w:spacing w:val="1"/>
      <w:sz w:val="23"/>
      <w:szCs w:val="23"/>
      <w:shd w:val="clear" w:color="auto" w:fill="FFFFFF"/>
    </w:rPr>
  </w:style>
  <w:style w:type="character" w:customStyle="1" w:styleId="Headerorfooter5Spacing0pt1">
    <w:name w:val="Header or footer (5) + Spacing 0 pt1"/>
    <w:basedOn w:val="Headerorfooter5"/>
    <w:rsid w:val="00E33BF9"/>
    <w:rPr>
      <w:rFonts w:ascii="Times New Roman" w:hAnsi="Times New Roman" w:cs="Times New Roman"/>
      <w:i/>
      <w:iCs/>
      <w:spacing w:val="3"/>
      <w:sz w:val="19"/>
      <w:szCs w:val="19"/>
      <w:shd w:val="clear" w:color="auto" w:fill="FFFFFF"/>
    </w:rPr>
  </w:style>
  <w:style w:type="character" w:customStyle="1" w:styleId="HeaderorfooterSpacing0pt2">
    <w:name w:val="Header or footer + Spacing 0 pt2"/>
    <w:basedOn w:val="Headerorfooter"/>
    <w:rsid w:val="00E33BF9"/>
    <w:rPr>
      <w:rFonts w:ascii="Times New Roman" w:hAnsi="Times New Roman" w:cs="Times New Roman"/>
      <w:spacing w:val="10"/>
      <w:sz w:val="23"/>
      <w:szCs w:val="23"/>
      <w:shd w:val="clear" w:color="auto" w:fill="FFFFFF"/>
    </w:rPr>
  </w:style>
  <w:style w:type="character" w:customStyle="1" w:styleId="Tablecaption6125pt">
    <w:name w:val="Table caption (6) + 12.5 pt"/>
    <w:aliases w:val="Bold19,Spacing 0 pt56"/>
    <w:basedOn w:val="Tablecaption6"/>
    <w:rsid w:val="00E33BF9"/>
    <w:rPr>
      <w:rFonts w:ascii="Times New Roman" w:hAnsi="Times New Roman" w:cs="Times New Roman"/>
      <w:b/>
      <w:bCs/>
      <w:spacing w:val="6"/>
      <w:sz w:val="25"/>
      <w:szCs w:val="25"/>
      <w:shd w:val="clear" w:color="auto" w:fill="FFFFFF"/>
    </w:rPr>
  </w:style>
  <w:style w:type="character" w:customStyle="1" w:styleId="Tablecaption11Spacing0pt">
    <w:name w:val="Table caption (11) + Spacing 0 pt"/>
    <w:basedOn w:val="Tablecaption11"/>
    <w:rsid w:val="00E33BF9"/>
    <w:rPr>
      <w:rFonts w:ascii="Times New Roman" w:hAnsi="Times New Roman" w:cs="Times New Roman"/>
      <w:b/>
      <w:bCs/>
      <w:spacing w:val="6"/>
      <w:sz w:val="25"/>
      <w:szCs w:val="25"/>
      <w:shd w:val="clear" w:color="auto" w:fill="FFFFFF"/>
    </w:rPr>
  </w:style>
  <w:style w:type="character" w:customStyle="1" w:styleId="BodytextItalic1">
    <w:name w:val="Body text + Italic1"/>
    <w:aliases w:val="Spacing 1 pt4"/>
    <w:basedOn w:val="Bodytext"/>
    <w:rsid w:val="00E33BF9"/>
    <w:rPr>
      <w:rFonts w:ascii="Times New Roman" w:hAnsi="Times New Roman" w:cs="Times New Roman"/>
      <w:i/>
      <w:iCs/>
      <w:spacing w:val="27"/>
      <w:sz w:val="23"/>
      <w:szCs w:val="23"/>
      <w:shd w:val="clear" w:color="auto" w:fill="FFFFFF"/>
    </w:rPr>
  </w:style>
  <w:style w:type="character" w:customStyle="1" w:styleId="Bodytext10pt2">
    <w:name w:val="Body text + 10 pt2"/>
    <w:aliases w:val="Bold18"/>
    <w:basedOn w:val="Bodytext"/>
    <w:rsid w:val="00E33BF9"/>
    <w:rPr>
      <w:rFonts w:ascii="Times New Roman" w:hAnsi="Times New Roman" w:cs="Times New Roman"/>
      <w:b/>
      <w:bCs/>
      <w:spacing w:val="7"/>
      <w:sz w:val="20"/>
      <w:szCs w:val="20"/>
      <w:shd w:val="clear" w:color="auto" w:fill="FFFFFF"/>
    </w:rPr>
  </w:style>
  <w:style w:type="character" w:customStyle="1" w:styleId="Bodytext16pt2">
    <w:name w:val="Body text + 16 pt2"/>
    <w:aliases w:val="Spacing 0 pt55"/>
    <w:basedOn w:val="Bodytext"/>
    <w:rsid w:val="00E33BF9"/>
    <w:rPr>
      <w:rFonts w:ascii="Times New Roman" w:hAnsi="Times New Roman" w:cs="Times New Roman"/>
      <w:noProof/>
      <w:spacing w:val="0"/>
      <w:sz w:val="32"/>
      <w:szCs w:val="32"/>
      <w:shd w:val="clear" w:color="auto" w:fill="FFFFFF"/>
    </w:rPr>
  </w:style>
  <w:style w:type="character" w:customStyle="1" w:styleId="Bodytext95pt1">
    <w:name w:val="Body text + 9.5 pt1"/>
    <w:aliases w:val="Bold17,Spacing 0 pt54"/>
    <w:basedOn w:val="Bodytext"/>
    <w:rsid w:val="00E33BF9"/>
    <w:rPr>
      <w:rFonts w:ascii="Times New Roman" w:hAnsi="Times New Roman" w:cs="Times New Roman"/>
      <w:b/>
      <w:bCs/>
      <w:spacing w:val="3"/>
      <w:sz w:val="19"/>
      <w:szCs w:val="19"/>
      <w:shd w:val="clear" w:color="auto" w:fill="FFFFFF"/>
    </w:rPr>
  </w:style>
  <w:style w:type="character" w:customStyle="1" w:styleId="Bodytext85pt1">
    <w:name w:val="Body text + 8.5 pt1"/>
    <w:aliases w:val="Bold16,Spacing 0 pt53"/>
    <w:basedOn w:val="Bodytext"/>
    <w:rsid w:val="00E33BF9"/>
    <w:rPr>
      <w:rFonts w:ascii="Times New Roman" w:hAnsi="Times New Roman" w:cs="Times New Roman"/>
      <w:b/>
      <w:bCs/>
      <w:noProof/>
      <w:spacing w:val="0"/>
      <w:sz w:val="17"/>
      <w:szCs w:val="17"/>
      <w:shd w:val="clear" w:color="auto" w:fill="FFFFFF"/>
    </w:rPr>
  </w:style>
  <w:style w:type="character" w:customStyle="1" w:styleId="Bodytext2NotBold1">
    <w:name w:val="Body text (2) + Not Bold1"/>
    <w:aliases w:val="Italic12,Spacing 0 pt52"/>
    <w:basedOn w:val="Bodytext2"/>
    <w:rsid w:val="00E33BF9"/>
    <w:rPr>
      <w:rFonts w:ascii="Times New Roman" w:hAnsi="Times New Roman" w:cs="Times New Roman"/>
      <w:b/>
      <w:bCs/>
      <w:i/>
      <w:iCs/>
      <w:spacing w:val="1"/>
      <w:sz w:val="23"/>
      <w:szCs w:val="23"/>
      <w:shd w:val="clear" w:color="auto" w:fill="FFFFFF"/>
    </w:rPr>
  </w:style>
  <w:style w:type="character" w:customStyle="1" w:styleId="Bodytext5115pt2">
    <w:name w:val="Body text (5) + 11.5 pt2"/>
    <w:aliases w:val="Bold15,Spacing 0 pt51"/>
    <w:basedOn w:val="Bodytext5"/>
    <w:rsid w:val="00E33BF9"/>
    <w:rPr>
      <w:rFonts w:ascii="Times New Roman" w:hAnsi="Times New Roman" w:cs="Times New Roman"/>
      <w:b/>
      <w:bCs/>
      <w:i/>
      <w:iCs/>
      <w:spacing w:val="6"/>
      <w:sz w:val="23"/>
      <w:szCs w:val="23"/>
      <w:shd w:val="clear" w:color="auto" w:fill="FFFFFF"/>
    </w:rPr>
  </w:style>
  <w:style w:type="character" w:customStyle="1" w:styleId="Bodytext5Spacing0pt2">
    <w:name w:val="Body text (5) + Spacing 0 pt2"/>
    <w:basedOn w:val="Bodytext5"/>
    <w:rsid w:val="00E33BF9"/>
    <w:rPr>
      <w:rFonts w:ascii="Times New Roman" w:hAnsi="Times New Roman" w:cs="Times New Roman"/>
      <w:i/>
      <w:iCs/>
      <w:spacing w:val="2"/>
      <w:sz w:val="21"/>
      <w:szCs w:val="21"/>
      <w:shd w:val="clear" w:color="auto" w:fill="FFFFFF"/>
    </w:rPr>
  </w:style>
  <w:style w:type="character" w:customStyle="1" w:styleId="Headerorfooter7115pt1">
    <w:name w:val="Header or footer (7) + 11.5 pt1"/>
    <w:aliases w:val="Spacing 0 pt50"/>
    <w:basedOn w:val="Headerorfooter7"/>
    <w:rsid w:val="00E33BF9"/>
    <w:rPr>
      <w:rFonts w:ascii="Times New Roman" w:hAnsi="Times New Roman" w:cs="Times New Roman"/>
      <w:b/>
      <w:bCs/>
      <w:spacing w:val="8"/>
      <w:sz w:val="23"/>
      <w:szCs w:val="23"/>
      <w:shd w:val="clear" w:color="auto" w:fill="FFFFFF"/>
    </w:rPr>
  </w:style>
  <w:style w:type="character" w:customStyle="1" w:styleId="Headerorfooter4105pt1">
    <w:name w:val="Header or footer (4) + 10.5 pt1"/>
    <w:aliases w:val="Bold14"/>
    <w:basedOn w:val="Headerorfooter4"/>
    <w:rsid w:val="00E33BF9"/>
    <w:rPr>
      <w:rFonts w:ascii="Times New Roman" w:hAnsi="Times New Roman" w:cs="Times New Roman"/>
      <w:b/>
      <w:bCs/>
      <w:spacing w:val="9"/>
      <w:sz w:val="21"/>
      <w:szCs w:val="21"/>
      <w:shd w:val="clear" w:color="auto" w:fill="FFFFFF"/>
    </w:rPr>
  </w:style>
  <w:style w:type="character" w:customStyle="1" w:styleId="Heading10Spacing0pt1">
    <w:name w:val="Heading #10 + Spacing 0 pt1"/>
    <w:basedOn w:val="Heading100"/>
    <w:rsid w:val="00E33BF9"/>
    <w:rPr>
      <w:rFonts w:ascii="Times New Roman" w:hAnsi="Times New Roman" w:cs="Times New Roman"/>
      <w:b/>
      <w:bCs/>
      <w:spacing w:val="7"/>
      <w:sz w:val="23"/>
      <w:szCs w:val="23"/>
      <w:shd w:val="clear" w:color="auto" w:fill="FFFFFF"/>
    </w:rPr>
  </w:style>
  <w:style w:type="character" w:customStyle="1" w:styleId="Heading1016pt">
    <w:name w:val="Heading #10 + 16 pt"/>
    <w:aliases w:val="Not Bold7,Spacing 0 pt49"/>
    <w:basedOn w:val="Heading100"/>
    <w:rsid w:val="00E33BF9"/>
    <w:rPr>
      <w:rFonts w:ascii="Times New Roman" w:hAnsi="Times New Roman" w:cs="Times New Roman"/>
      <w:b/>
      <w:bCs/>
      <w:spacing w:val="10"/>
      <w:sz w:val="32"/>
      <w:szCs w:val="32"/>
      <w:shd w:val="clear" w:color="auto" w:fill="FFFFFF"/>
    </w:rPr>
  </w:style>
  <w:style w:type="character" w:customStyle="1" w:styleId="Bodytext3Spacing0pt">
    <w:name w:val="Body text (3) + Spacing 0 pt"/>
    <w:basedOn w:val="Bodytext3"/>
    <w:rsid w:val="00E33BF9"/>
    <w:rPr>
      <w:rFonts w:ascii="Times New Roman" w:hAnsi="Times New Roman" w:cs="Times New Roman"/>
      <w:spacing w:val="19"/>
      <w:sz w:val="9"/>
      <w:szCs w:val="9"/>
      <w:shd w:val="clear" w:color="auto" w:fill="FFFFFF"/>
    </w:rPr>
  </w:style>
  <w:style w:type="character" w:customStyle="1" w:styleId="Bodytext27Spacing0pt">
    <w:name w:val="Body text (27) + Spacing 0 pt"/>
    <w:basedOn w:val="Bodytext27"/>
    <w:rsid w:val="00E33BF9"/>
    <w:rPr>
      <w:rFonts w:ascii="Times New Roman" w:hAnsi="Times New Roman" w:cs="Times New Roman"/>
      <w:b/>
      <w:bCs/>
      <w:i/>
      <w:iCs/>
      <w:spacing w:val="4"/>
      <w:sz w:val="20"/>
      <w:szCs w:val="20"/>
      <w:shd w:val="clear" w:color="auto" w:fill="FFFFFF"/>
    </w:rPr>
  </w:style>
  <w:style w:type="character" w:customStyle="1" w:styleId="Bodytext6Spacing0pt2">
    <w:name w:val="Body text (6) + Spacing 0 pt2"/>
    <w:basedOn w:val="Bodytext60"/>
    <w:rsid w:val="00E33BF9"/>
    <w:rPr>
      <w:rFonts w:ascii="Times New Roman" w:hAnsi="Times New Roman" w:cs="Times New Roman"/>
      <w:b/>
      <w:bCs/>
      <w:i/>
      <w:iCs/>
      <w:spacing w:val="6"/>
      <w:sz w:val="23"/>
      <w:szCs w:val="23"/>
      <w:shd w:val="clear" w:color="auto" w:fill="FFFFFF"/>
    </w:rPr>
  </w:style>
  <w:style w:type="character" w:customStyle="1" w:styleId="Bodytext45pt1">
    <w:name w:val="Body text + 4.5 pt1"/>
    <w:aliases w:val="Italic11,Spacing 0 pt48"/>
    <w:basedOn w:val="Bodytext"/>
    <w:rsid w:val="00E33BF9"/>
    <w:rPr>
      <w:rFonts w:ascii="Times New Roman" w:hAnsi="Times New Roman" w:cs="Times New Roman"/>
      <w:i/>
      <w:iCs/>
      <w:noProof/>
      <w:spacing w:val="0"/>
      <w:sz w:val="9"/>
      <w:szCs w:val="9"/>
      <w:shd w:val="clear" w:color="auto" w:fill="FFFFFF"/>
    </w:rPr>
  </w:style>
  <w:style w:type="character" w:customStyle="1" w:styleId="BodytextSegoeUI3">
    <w:name w:val="Body text + Segoe UI3"/>
    <w:aliases w:val="9 pt5,Bold13,Spacing 0 pt47"/>
    <w:basedOn w:val="Bodytext"/>
    <w:rsid w:val="00E33BF9"/>
    <w:rPr>
      <w:rFonts w:ascii="Segoe UI" w:hAnsi="Segoe UI" w:cs="Segoe UI"/>
      <w:b/>
      <w:bCs/>
      <w:spacing w:val="1"/>
      <w:sz w:val="18"/>
      <w:szCs w:val="18"/>
      <w:shd w:val="clear" w:color="auto" w:fill="FFFFFF"/>
    </w:rPr>
  </w:style>
  <w:style w:type="character" w:customStyle="1" w:styleId="Bodytext10pt1">
    <w:name w:val="Body text + 10 pt1"/>
    <w:aliases w:val="Spacing 1 pt3"/>
    <w:basedOn w:val="Bodytext"/>
    <w:rsid w:val="00E33BF9"/>
    <w:rPr>
      <w:rFonts w:ascii="Times New Roman" w:hAnsi="Times New Roman" w:cs="Times New Roman"/>
      <w:spacing w:val="24"/>
      <w:sz w:val="20"/>
      <w:szCs w:val="20"/>
      <w:shd w:val="clear" w:color="auto" w:fill="FFFFFF"/>
    </w:rPr>
  </w:style>
  <w:style w:type="character" w:customStyle="1" w:styleId="BodytextBold3">
    <w:name w:val="Body text + Bold3"/>
    <w:aliases w:val="Spacing 0 pt46"/>
    <w:basedOn w:val="Bodytext"/>
    <w:rsid w:val="00E33BF9"/>
    <w:rPr>
      <w:rFonts w:ascii="Times New Roman" w:hAnsi="Times New Roman" w:cs="Times New Roman"/>
      <w:b/>
      <w:bCs/>
      <w:spacing w:val="8"/>
      <w:sz w:val="23"/>
      <w:szCs w:val="23"/>
      <w:shd w:val="clear" w:color="auto" w:fill="FFFFFF"/>
    </w:rPr>
  </w:style>
  <w:style w:type="character" w:customStyle="1" w:styleId="Headerorfooter5Bold">
    <w:name w:val="Header or footer (5) + Bold"/>
    <w:aliases w:val="Spacing 0 pt45"/>
    <w:basedOn w:val="Headerorfooter5"/>
    <w:rsid w:val="00E33BF9"/>
    <w:rPr>
      <w:rFonts w:ascii="Times New Roman" w:hAnsi="Times New Roman" w:cs="Times New Roman"/>
      <w:b/>
      <w:bCs/>
      <w:i/>
      <w:iCs/>
      <w:spacing w:val="7"/>
      <w:sz w:val="19"/>
      <w:szCs w:val="19"/>
      <w:shd w:val="clear" w:color="auto" w:fill="FFFFFF"/>
    </w:rPr>
  </w:style>
  <w:style w:type="character" w:customStyle="1" w:styleId="Bodytext410">
    <w:name w:val="Body text (41)_"/>
    <w:basedOn w:val="DefaultParagraphFont"/>
    <w:link w:val="Bodytext411"/>
    <w:rsid w:val="00E33BF9"/>
    <w:rPr>
      <w:rFonts w:ascii="Times New Roman" w:hAnsi="Times New Roman" w:cs="Times New Roman"/>
      <w:sz w:val="8"/>
      <w:szCs w:val="8"/>
      <w:shd w:val="clear" w:color="auto" w:fill="FFFFFF"/>
    </w:rPr>
  </w:style>
  <w:style w:type="character" w:customStyle="1" w:styleId="Bodytext4111pt">
    <w:name w:val="Body text (41) + 11 pt"/>
    <w:aliases w:val="Italic10,Spacing 0 pt44"/>
    <w:basedOn w:val="Bodytext410"/>
    <w:rsid w:val="00E33BF9"/>
    <w:rPr>
      <w:rFonts w:ascii="Times New Roman" w:hAnsi="Times New Roman" w:cs="Times New Roman"/>
      <w:i/>
      <w:iCs/>
      <w:spacing w:val="5"/>
      <w:sz w:val="22"/>
      <w:szCs w:val="22"/>
      <w:shd w:val="clear" w:color="auto" w:fill="FFFFFF"/>
    </w:rPr>
  </w:style>
  <w:style w:type="character" w:customStyle="1" w:styleId="Bodytext412">
    <w:name w:val="Body text (41)"/>
    <w:basedOn w:val="Bodytext410"/>
    <w:rsid w:val="00E33BF9"/>
    <w:rPr>
      <w:rFonts w:ascii="Times New Roman" w:hAnsi="Times New Roman" w:cs="Times New Roman"/>
      <w:sz w:val="8"/>
      <w:szCs w:val="8"/>
      <w:shd w:val="clear" w:color="auto" w:fill="FFFFFF"/>
    </w:rPr>
  </w:style>
  <w:style w:type="character" w:customStyle="1" w:styleId="Bodytext4Spacing0pt1">
    <w:name w:val="Body text (4) + Spacing 0 pt1"/>
    <w:basedOn w:val="Bodytext4"/>
    <w:rsid w:val="00E33BF9"/>
    <w:rPr>
      <w:rFonts w:ascii="Times New Roman" w:hAnsi="Times New Roman" w:cs="Times New Roman"/>
      <w:i/>
      <w:iCs/>
      <w:spacing w:val="1"/>
      <w:sz w:val="23"/>
      <w:szCs w:val="23"/>
      <w:shd w:val="clear" w:color="auto" w:fill="FFFFFF"/>
    </w:rPr>
  </w:style>
  <w:style w:type="character" w:customStyle="1" w:styleId="Tablecaption6Spacing0pt2">
    <w:name w:val="Table caption (6) + Spacing 0 pt2"/>
    <w:basedOn w:val="Tablecaption6"/>
    <w:rsid w:val="00E33BF9"/>
    <w:rPr>
      <w:rFonts w:ascii="Times New Roman" w:hAnsi="Times New Roman" w:cs="Times New Roman"/>
      <w:spacing w:val="8"/>
      <w:sz w:val="23"/>
      <w:szCs w:val="23"/>
      <w:u w:val="single"/>
      <w:shd w:val="clear" w:color="auto" w:fill="FFFFFF"/>
    </w:rPr>
  </w:style>
  <w:style w:type="character" w:customStyle="1" w:styleId="Bodytext6Spacing0pt1">
    <w:name w:val="Body text (6) + Spacing 0 pt1"/>
    <w:basedOn w:val="Bodytext60"/>
    <w:rsid w:val="00E33BF9"/>
    <w:rPr>
      <w:rFonts w:ascii="Times New Roman" w:hAnsi="Times New Roman" w:cs="Times New Roman"/>
      <w:b/>
      <w:bCs/>
      <w:i/>
      <w:iCs/>
      <w:spacing w:val="6"/>
      <w:sz w:val="23"/>
      <w:szCs w:val="23"/>
      <w:shd w:val="clear" w:color="auto" w:fill="FFFFFF"/>
    </w:rPr>
  </w:style>
  <w:style w:type="character" w:customStyle="1" w:styleId="Headerorfooter511pt">
    <w:name w:val="Header or footer (5) + 11 pt"/>
    <w:aliases w:val="Bold12,Spacing 0 pt43"/>
    <w:basedOn w:val="Headerorfooter5"/>
    <w:rsid w:val="00E33BF9"/>
    <w:rPr>
      <w:rFonts w:ascii="Times New Roman" w:hAnsi="Times New Roman" w:cs="Times New Roman"/>
      <w:b/>
      <w:bCs/>
      <w:i/>
      <w:iCs/>
      <w:spacing w:val="6"/>
      <w:sz w:val="22"/>
      <w:szCs w:val="22"/>
      <w:shd w:val="clear" w:color="auto" w:fill="FFFFFF"/>
    </w:rPr>
  </w:style>
  <w:style w:type="character" w:customStyle="1" w:styleId="Headerorfooter2Spacing0pt2">
    <w:name w:val="Header or footer (2) + Spacing 0 pt2"/>
    <w:basedOn w:val="Headerorfooter2"/>
    <w:rsid w:val="00E33BF9"/>
    <w:rPr>
      <w:rFonts w:ascii="Times New Roman" w:hAnsi="Times New Roman" w:cs="Times New Roman"/>
      <w:b/>
      <w:bCs/>
      <w:spacing w:val="8"/>
      <w:sz w:val="23"/>
      <w:szCs w:val="23"/>
      <w:shd w:val="clear" w:color="auto" w:fill="FFFFFF"/>
    </w:rPr>
  </w:style>
  <w:style w:type="character" w:customStyle="1" w:styleId="Tablecaption4Spacing0pt1">
    <w:name w:val="Table caption (4) + Spacing 0 pt1"/>
    <w:basedOn w:val="Tablecaption4"/>
    <w:rsid w:val="00E33BF9"/>
    <w:rPr>
      <w:rFonts w:ascii="Times New Roman" w:hAnsi="Times New Roman" w:cs="Times New Roman"/>
      <w:b/>
      <w:bCs/>
      <w:i/>
      <w:iCs/>
      <w:spacing w:val="6"/>
      <w:sz w:val="23"/>
      <w:szCs w:val="23"/>
      <w:shd w:val="clear" w:color="auto" w:fill="FFFFFF"/>
    </w:rPr>
  </w:style>
  <w:style w:type="character" w:customStyle="1" w:styleId="Bodytext75pt2">
    <w:name w:val="Body text + 7.5 pt2"/>
    <w:aliases w:val="Spacing 0 pt42"/>
    <w:basedOn w:val="Bodytext"/>
    <w:rsid w:val="00E33BF9"/>
    <w:rPr>
      <w:rFonts w:ascii="Times New Roman" w:hAnsi="Times New Roman" w:cs="Times New Roman"/>
      <w:spacing w:val="18"/>
      <w:sz w:val="15"/>
      <w:szCs w:val="15"/>
      <w:shd w:val="clear" w:color="auto" w:fill="FFFFFF"/>
    </w:rPr>
  </w:style>
  <w:style w:type="character" w:customStyle="1" w:styleId="Bodytext16pt1">
    <w:name w:val="Body text + 16 pt1"/>
    <w:aliases w:val="Spacing 0 pt41"/>
    <w:basedOn w:val="Bodytext"/>
    <w:rsid w:val="00E33BF9"/>
    <w:rPr>
      <w:rFonts w:ascii="Times New Roman" w:hAnsi="Times New Roman" w:cs="Times New Roman"/>
      <w:noProof/>
      <w:spacing w:val="0"/>
      <w:sz w:val="32"/>
      <w:szCs w:val="32"/>
      <w:shd w:val="clear" w:color="auto" w:fill="FFFFFF"/>
    </w:rPr>
  </w:style>
  <w:style w:type="character" w:customStyle="1" w:styleId="Bodytext75pt1">
    <w:name w:val="Body text + 7.5 pt1"/>
    <w:aliases w:val="Spacing 0 pt40"/>
    <w:basedOn w:val="Bodytext"/>
    <w:rsid w:val="00E33BF9"/>
    <w:rPr>
      <w:rFonts w:ascii="Times New Roman" w:hAnsi="Times New Roman" w:cs="Times New Roman"/>
      <w:noProof/>
      <w:spacing w:val="18"/>
      <w:sz w:val="15"/>
      <w:szCs w:val="15"/>
      <w:shd w:val="clear" w:color="auto" w:fill="FFFFFF"/>
    </w:rPr>
  </w:style>
  <w:style w:type="character" w:customStyle="1" w:styleId="Headerorfooter13">
    <w:name w:val="Header or footer (13)_"/>
    <w:basedOn w:val="DefaultParagraphFont"/>
    <w:link w:val="Headerorfooter131"/>
    <w:rsid w:val="00E33BF9"/>
    <w:rPr>
      <w:rFonts w:ascii="Times New Roman" w:hAnsi="Times New Roman" w:cs="Times New Roman"/>
      <w:spacing w:val="21"/>
      <w:sz w:val="19"/>
      <w:szCs w:val="19"/>
      <w:shd w:val="clear" w:color="auto" w:fill="FFFFFF"/>
    </w:rPr>
  </w:style>
  <w:style w:type="character" w:customStyle="1" w:styleId="Headerorfooter130">
    <w:name w:val="Header or footer (13)"/>
    <w:basedOn w:val="Headerorfooter13"/>
    <w:rsid w:val="00E33BF9"/>
    <w:rPr>
      <w:rFonts w:ascii="Times New Roman" w:hAnsi="Times New Roman" w:cs="Times New Roman"/>
      <w:spacing w:val="21"/>
      <w:sz w:val="19"/>
      <w:szCs w:val="19"/>
      <w:shd w:val="clear" w:color="auto" w:fill="FFFFFF"/>
    </w:rPr>
  </w:style>
  <w:style w:type="character" w:customStyle="1" w:styleId="Bodytext17TimesNewRoman1">
    <w:name w:val="Body text (17) + Times New Roman1"/>
    <w:aliases w:val="11.5 pt3,Spacing 0 pt39"/>
    <w:basedOn w:val="Bodytext17"/>
    <w:rsid w:val="00E33BF9"/>
    <w:rPr>
      <w:rFonts w:ascii="Times New Roman" w:hAnsi="Times New Roman" w:cs="Times New Roman"/>
      <w:b/>
      <w:bCs/>
      <w:spacing w:val="7"/>
      <w:sz w:val="23"/>
      <w:szCs w:val="23"/>
      <w:shd w:val="clear" w:color="auto" w:fill="FFFFFF"/>
    </w:rPr>
  </w:style>
  <w:style w:type="character" w:customStyle="1" w:styleId="Bodytext9pt2">
    <w:name w:val="Body text + 9 pt2"/>
    <w:basedOn w:val="Bodytext"/>
    <w:rsid w:val="00E33BF9"/>
    <w:rPr>
      <w:rFonts w:ascii="Times New Roman" w:hAnsi="Times New Roman" w:cs="Times New Roman"/>
      <w:spacing w:val="7"/>
      <w:sz w:val="18"/>
      <w:szCs w:val="18"/>
      <w:shd w:val="clear" w:color="auto" w:fill="FFFFFF"/>
    </w:rPr>
  </w:style>
  <w:style w:type="character" w:customStyle="1" w:styleId="Bodytext9pt1">
    <w:name w:val="Body text + 9 pt1"/>
    <w:basedOn w:val="Bodytext"/>
    <w:rsid w:val="00E33BF9"/>
    <w:rPr>
      <w:rFonts w:ascii="Times New Roman" w:hAnsi="Times New Roman" w:cs="Times New Roman"/>
      <w:spacing w:val="7"/>
      <w:sz w:val="18"/>
      <w:szCs w:val="18"/>
      <w:shd w:val="clear" w:color="auto" w:fill="FFFFFF"/>
    </w:rPr>
  </w:style>
  <w:style w:type="character" w:customStyle="1" w:styleId="BodytextConsolas1">
    <w:name w:val="Body text + Consolas1"/>
    <w:aliases w:val="15 pt1,Spacing 0 pt38"/>
    <w:basedOn w:val="Bodytext"/>
    <w:rsid w:val="00E33BF9"/>
    <w:rPr>
      <w:rFonts w:ascii="Consolas" w:hAnsi="Consolas" w:cs="Consolas"/>
      <w:spacing w:val="12"/>
      <w:sz w:val="30"/>
      <w:szCs w:val="30"/>
      <w:shd w:val="clear" w:color="auto" w:fill="FFFFFF"/>
    </w:rPr>
  </w:style>
  <w:style w:type="character" w:customStyle="1" w:styleId="Bodytext7pt1">
    <w:name w:val="Body text + 7 pt1"/>
    <w:aliases w:val="Spacing 0 pt37"/>
    <w:basedOn w:val="Bodytext"/>
    <w:rsid w:val="00E33BF9"/>
    <w:rPr>
      <w:rFonts w:ascii="Times New Roman" w:hAnsi="Times New Roman" w:cs="Times New Roman"/>
      <w:spacing w:val="8"/>
      <w:sz w:val="14"/>
      <w:szCs w:val="14"/>
      <w:shd w:val="clear" w:color="auto" w:fill="FFFFFF"/>
    </w:rPr>
  </w:style>
  <w:style w:type="character" w:customStyle="1" w:styleId="Bodytext2125pt1">
    <w:name w:val="Body text (2) + 12.5 pt1"/>
    <w:aliases w:val="Spacing 0 pt36"/>
    <w:basedOn w:val="Bodytext2"/>
    <w:rsid w:val="00E33BF9"/>
    <w:rPr>
      <w:rFonts w:ascii="Times New Roman" w:hAnsi="Times New Roman" w:cs="Times New Roman"/>
      <w:b/>
      <w:bCs/>
      <w:spacing w:val="3"/>
      <w:sz w:val="25"/>
      <w:szCs w:val="25"/>
      <w:shd w:val="clear" w:color="auto" w:fill="FFFFFF"/>
    </w:rPr>
  </w:style>
  <w:style w:type="character" w:customStyle="1" w:styleId="HeaderorfooterSpacing0pt1">
    <w:name w:val="Header or footer + Spacing 0 pt1"/>
    <w:basedOn w:val="Headerorfooter"/>
    <w:rsid w:val="00E33BF9"/>
    <w:rPr>
      <w:rFonts w:ascii="Times New Roman" w:hAnsi="Times New Roman" w:cs="Times New Roman"/>
      <w:spacing w:val="10"/>
      <w:sz w:val="23"/>
      <w:szCs w:val="23"/>
      <w:shd w:val="clear" w:color="auto" w:fill="FFFFFF"/>
    </w:rPr>
  </w:style>
  <w:style w:type="character" w:customStyle="1" w:styleId="Tablecaption13">
    <w:name w:val="Table caption (13)_"/>
    <w:basedOn w:val="DefaultParagraphFont"/>
    <w:link w:val="Tablecaption131"/>
    <w:rsid w:val="00E33BF9"/>
    <w:rPr>
      <w:b/>
      <w:bCs/>
      <w:spacing w:val="-10"/>
      <w:sz w:val="8"/>
      <w:szCs w:val="8"/>
      <w:shd w:val="clear" w:color="auto" w:fill="FFFFFF"/>
    </w:rPr>
  </w:style>
  <w:style w:type="character" w:customStyle="1" w:styleId="Tablecaption130">
    <w:name w:val="Table caption (13)"/>
    <w:basedOn w:val="Tablecaption13"/>
    <w:rsid w:val="00E33BF9"/>
    <w:rPr>
      <w:b/>
      <w:bCs/>
      <w:spacing w:val="-10"/>
      <w:sz w:val="8"/>
      <w:szCs w:val="8"/>
      <w:shd w:val="clear" w:color="auto" w:fill="FFFFFF"/>
    </w:rPr>
  </w:style>
  <w:style w:type="character" w:customStyle="1" w:styleId="Tablecaption132">
    <w:name w:val="Table caption (13)2"/>
    <w:basedOn w:val="Tablecaption13"/>
    <w:rsid w:val="00E33BF9"/>
    <w:rPr>
      <w:b/>
      <w:bCs/>
      <w:spacing w:val="-10"/>
      <w:sz w:val="8"/>
      <w:szCs w:val="8"/>
      <w:shd w:val="clear" w:color="auto" w:fill="FFFFFF"/>
    </w:rPr>
  </w:style>
  <w:style w:type="character" w:customStyle="1" w:styleId="Tablecaption13TimesNewRoman">
    <w:name w:val="Table caption (13) + Times New Roman"/>
    <w:aliases w:val="Not Bold6,Italic9,Spacing 0 pt35"/>
    <w:basedOn w:val="Tablecaption13"/>
    <w:rsid w:val="00E33BF9"/>
    <w:rPr>
      <w:rFonts w:ascii="Times New Roman" w:hAnsi="Times New Roman" w:cs="Times New Roman"/>
      <w:b/>
      <w:bCs/>
      <w:i/>
      <w:iCs/>
      <w:noProof/>
      <w:spacing w:val="0"/>
      <w:sz w:val="8"/>
      <w:szCs w:val="8"/>
      <w:shd w:val="clear" w:color="auto" w:fill="FFFFFF"/>
    </w:rPr>
  </w:style>
  <w:style w:type="character" w:customStyle="1" w:styleId="Bodytext4pt2">
    <w:name w:val="Body text + 4 pt2"/>
    <w:aliases w:val="Spacing 1 pt2"/>
    <w:basedOn w:val="Bodytext"/>
    <w:rsid w:val="00E33BF9"/>
    <w:rPr>
      <w:rFonts w:ascii="Times New Roman" w:hAnsi="Times New Roman" w:cs="Times New Roman"/>
      <w:spacing w:val="22"/>
      <w:sz w:val="8"/>
      <w:szCs w:val="8"/>
      <w:shd w:val="clear" w:color="auto" w:fill="FFFFFF"/>
    </w:rPr>
  </w:style>
  <w:style w:type="character" w:customStyle="1" w:styleId="Bodytext4pt1">
    <w:name w:val="Body text + 4 pt1"/>
    <w:aliases w:val="Spacing 1 pt1"/>
    <w:basedOn w:val="Bodytext"/>
    <w:rsid w:val="00E33BF9"/>
    <w:rPr>
      <w:rFonts w:ascii="Times New Roman" w:hAnsi="Times New Roman" w:cs="Times New Roman"/>
      <w:spacing w:val="22"/>
      <w:sz w:val="8"/>
      <w:szCs w:val="8"/>
      <w:shd w:val="clear" w:color="auto" w:fill="FFFFFF"/>
    </w:rPr>
  </w:style>
  <w:style w:type="character" w:customStyle="1" w:styleId="Tablecaption92">
    <w:name w:val="Table caption (9)2"/>
    <w:basedOn w:val="Tablecaption9"/>
    <w:rsid w:val="00E33BF9"/>
    <w:rPr>
      <w:rFonts w:ascii="Segoe UI" w:hAnsi="Segoe UI" w:cs="Segoe UI"/>
      <w:b/>
      <w:bCs/>
      <w:spacing w:val="1"/>
      <w:sz w:val="18"/>
      <w:szCs w:val="18"/>
      <w:shd w:val="clear" w:color="auto" w:fill="FFFFFF"/>
    </w:rPr>
  </w:style>
  <w:style w:type="character" w:customStyle="1" w:styleId="Bodytext216pt">
    <w:name w:val="Body text (2) + 16 pt"/>
    <w:aliases w:val="Not Bold5,Spacing 0 pt34"/>
    <w:basedOn w:val="Bodytext2"/>
    <w:rsid w:val="00E33BF9"/>
    <w:rPr>
      <w:rFonts w:ascii="Times New Roman" w:hAnsi="Times New Roman" w:cs="Times New Roman"/>
      <w:b/>
      <w:bCs/>
      <w:spacing w:val="10"/>
      <w:sz w:val="32"/>
      <w:szCs w:val="32"/>
      <w:shd w:val="clear" w:color="auto" w:fill="FFFFFF"/>
    </w:rPr>
  </w:style>
  <w:style w:type="character" w:customStyle="1" w:styleId="BodytextVerdana1">
    <w:name w:val="Body text + Verdana1"/>
    <w:aliases w:val="8 pt3,Spacing 0 pt33"/>
    <w:basedOn w:val="Bodytext"/>
    <w:rsid w:val="00E33BF9"/>
    <w:rPr>
      <w:rFonts w:ascii="Verdana" w:hAnsi="Verdana" w:cs="Verdana"/>
      <w:spacing w:val="3"/>
      <w:sz w:val="16"/>
      <w:szCs w:val="16"/>
      <w:shd w:val="clear" w:color="auto" w:fill="FFFFFF"/>
    </w:rPr>
  </w:style>
  <w:style w:type="character" w:customStyle="1" w:styleId="Tablecaption4NotBold1">
    <w:name w:val="Table caption (4) + Not Bold1"/>
    <w:aliases w:val="Not Italic5,Spacing 0 pt32"/>
    <w:basedOn w:val="Tablecaption4"/>
    <w:rsid w:val="00E33BF9"/>
    <w:rPr>
      <w:rFonts w:ascii="Times New Roman" w:hAnsi="Times New Roman" w:cs="Times New Roman"/>
      <w:b/>
      <w:bCs/>
      <w:i/>
      <w:iCs/>
      <w:spacing w:val="8"/>
      <w:sz w:val="23"/>
      <w:szCs w:val="23"/>
      <w:shd w:val="clear" w:color="auto" w:fill="FFFFFF"/>
    </w:rPr>
  </w:style>
  <w:style w:type="character" w:customStyle="1" w:styleId="Bodytext5Spacing0pt1">
    <w:name w:val="Body text (5) + Spacing 0 pt1"/>
    <w:basedOn w:val="Bodytext5"/>
    <w:rsid w:val="00E33BF9"/>
    <w:rPr>
      <w:rFonts w:ascii="Times New Roman" w:hAnsi="Times New Roman" w:cs="Times New Roman"/>
      <w:i/>
      <w:iCs/>
      <w:spacing w:val="2"/>
      <w:sz w:val="21"/>
      <w:szCs w:val="21"/>
      <w:shd w:val="clear" w:color="auto" w:fill="FFFFFF"/>
    </w:rPr>
  </w:style>
  <w:style w:type="character" w:customStyle="1" w:styleId="Heading10NotBold2">
    <w:name w:val="Heading #10 + Not Bold2"/>
    <w:basedOn w:val="Heading100"/>
    <w:rsid w:val="00E33BF9"/>
    <w:rPr>
      <w:rFonts w:ascii="Times New Roman" w:hAnsi="Times New Roman" w:cs="Times New Roman"/>
      <w:b/>
      <w:bCs/>
      <w:spacing w:val="8"/>
      <w:sz w:val="23"/>
      <w:szCs w:val="23"/>
      <w:shd w:val="clear" w:color="auto" w:fill="FFFFFF"/>
    </w:rPr>
  </w:style>
  <w:style w:type="character" w:customStyle="1" w:styleId="Bodytext8pt2">
    <w:name w:val="Body text + 8 pt2"/>
    <w:aliases w:val="Spacing 0 pt31"/>
    <w:basedOn w:val="Bodytext"/>
    <w:rsid w:val="00E33BF9"/>
    <w:rPr>
      <w:rFonts w:ascii="Times New Roman" w:hAnsi="Times New Roman" w:cs="Times New Roman"/>
      <w:spacing w:val="9"/>
      <w:sz w:val="16"/>
      <w:szCs w:val="16"/>
      <w:shd w:val="clear" w:color="auto" w:fill="FFFFFF"/>
    </w:rPr>
  </w:style>
  <w:style w:type="character" w:customStyle="1" w:styleId="BodytextCourierNew1">
    <w:name w:val="Body text + Courier New1"/>
    <w:aliases w:val="12 pt2,Bold11,Spacing 0 pt30"/>
    <w:basedOn w:val="Bodytext"/>
    <w:rsid w:val="00E33BF9"/>
    <w:rPr>
      <w:rFonts w:ascii="Courier New" w:hAnsi="Courier New" w:cs="Courier New"/>
      <w:b/>
      <w:bCs/>
      <w:noProof/>
      <w:spacing w:val="0"/>
      <w:sz w:val="24"/>
      <w:szCs w:val="24"/>
      <w:shd w:val="clear" w:color="auto" w:fill="FFFFFF"/>
    </w:rPr>
  </w:style>
  <w:style w:type="character" w:customStyle="1" w:styleId="Tablecaption6SegoeUI">
    <w:name w:val="Table caption (6) + Segoe UI"/>
    <w:aliases w:val="9 pt4,Bold10,Spacing 0 pt29"/>
    <w:basedOn w:val="Tablecaption6"/>
    <w:rsid w:val="00E33BF9"/>
    <w:rPr>
      <w:rFonts w:ascii="Segoe UI" w:hAnsi="Segoe UI" w:cs="Segoe UI"/>
      <w:b/>
      <w:bCs/>
      <w:spacing w:val="1"/>
      <w:sz w:val="18"/>
      <w:szCs w:val="18"/>
      <w:shd w:val="clear" w:color="auto" w:fill="FFFFFF"/>
    </w:rPr>
  </w:style>
  <w:style w:type="character" w:customStyle="1" w:styleId="Tablecaption6PalatinoLinotype">
    <w:name w:val="Table caption (6) + Palatino Linotype"/>
    <w:aliases w:val="9 pt3,Bold9,Spacing 0 pt28"/>
    <w:basedOn w:val="Tablecaption6"/>
    <w:rsid w:val="00E33BF9"/>
    <w:rPr>
      <w:rFonts w:ascii="Palatino Linotype" w:hAnsi="Palatino Linotype" w:cs="Palatino Linotype"/>
      <w:b/>
      <w:bCs/>
      <w:spacing w:val="9"/>
      <w:sz w:val="18"/>
      <w:szCs w:val="18"/>
      <w:shd w:val="clear" w:color="auto" w:fill="FFFFFF"/>
    </w:rPr>
  </w:style>
  <w:style w:type="character" w:customStyle="1" w:styleId="Bodytext5115pt1">
    <w:name w:val="Body text (5) + 11.5 pt1"/>
    <w:aliases w:val="Bold8,Spacing 0 pt27"/>
    <w:basedOn w:val="Bodytext5"/>
    <w:rsid w:val="00E33BF9"/>
    <w:rPr>
      <w:rFonts w:ascii="Times New Roman" w:hAnsi="Times New Roman" w:cs="Times New Roman"/>
      <w:b/>
      <w:bCs/>
      <w:i/>
      <w:iCs/>
      <w:spacing w:val="6"/>
      <w:sz w:val="23"/>
      <w:szCs w:val="23"/>
      <w:shd w:val="clear" w:color="auto" w:fill="FFFFFF"/>
    </w:rPr>
  </w:style>
  <w:style w:type="character" w:customStyle="1" w:styleId="Headerorfooter4115pt1">
    <w:name w:val="Header or footer (4) + 11.5 pt1"/>
    <w:aliases w:val="Bold7,Spacing 0 pt26"/>
    <w:basedOn w:val="Headerorfooter4"/>
    <w:rsid w:val="00E33BF9"/>
    <w:rPr>
      <w:rFonts w:ascii="Times New Roman" w:hAnsi="Times New Roman" w:cs="Times New Roman"/>
      <w:b/>
      <w:bCs/>
      <w:spacing w:val="8"/>
      <w:sz w:val="23"/>
      <w:szCs w:val="23"/>
      <w:shd w:val="clear" w:color="auto" w:fill="FFFFFF"/>
    </w:rPr>
  </w:style>
  <w:style w:type="character" w:customStyle="1" w:styleId="Tablecaption2Spacing0pt1">
    <w:name w:val="Table caption (2) + Spacing 0 pt1"/>
    <w:basedOn w:val="Tablecaption2"/>
    <w:rsid w:val="00E33BF9"/>
    <w:rPr>
      <w:rFonts w:ascii="Times New Roman" w:hAnsi="Times New Roman" w:cs="Times New Roman"/>
      <w:i/>
      <w:iCs/>
      <w:spacing w:val="1"/>
      <w:sz w:val="23"/>
      <w:szCs w:val="23"/>
      <w:shd w:val="clear" w:color="auto" w:fill="FFFFFF"/>
    </w:rPr>
  </w:style>
  <w:style w:type="character" w:customStyle="1" w:styleId="Bodytext145pt">
    <w:name w:val="Body text + 14.5 pt"/>
    <w:aliases w:val="Spacing 0 pt25"/>
    <w:basedOn w:val="Bodytext"/>
    <w:rsid w:val="00E33BF9"/>
    <w:rPr>
      <w:rFonts w:ascii="Times New Roman" w:hAnsi="Times New Roman" w:cs="Times New Roman"/>
      <w:spacing w:val="6"/>
      <w:sz w:val="29"/>
      <w:szCs w:val="29"/>
      <w:shd w:val="clear" w:color="auto" w:fill="FFFFFF"/>
    </w:rPr>
  </w:style>
  <w:style w:type="character" w:customStyle="1" w:styleId="Bodytext8pt1">
    <w:name w:val="Body text + 8 pt1"/>
    <w:aliases w:val="Spacing 0 pt24"/>
    <w:basedOn w:val="Bodytext"/>
    <w:rsid w:val="00E33BF9"/>
    <w:rPr>
      <w:rFonts w:ascii="Times New Roman" w:hAnsi="Times New Roman" w:cs="Times New Roman"/>
      <w:noProof/>
      <w:spacing w:val="0"/>
      <w:sz w:val="16"/>
      <w:szCs w:val="16"/>
      <w:shd w:val="clear" w:color="auto" w:fill="FFFFFF"/>
    </w:rPr>
  </w:style>
  <w:style w:type="character" w:customStyle="1" w:styleId="Headerorfooter2Spacing0pt1">
    <w:name w:val="Header or footer (2) + Spacing 0 pt1"/>
    <w:basedOn w:val="Headerorfooter2"/>
    <w:rsid w:val="00E33BF9"/>
    <w:rPr>
      <w:rFonts w:ascii="Times New Roman" w:hAnsi="Times New Roman" w:cs="Times New Roman"/>
      <w:b/>
      <w:bCs/>
      <w:spacing w:val="8"/>
      <w:sz w:val="23"/>
      <w:szCs w:val="23"/>
      <w:shd w:val="clear" w:color="auto" w:fill="FFFFFF"/>
    </w:rPr>
  </w:style>
  <w:style w:type="character" w:customStyle="1" w:styleId="BodytextBold2">
    <w:name w:val="Body text + Bold2"/>
    <w:aliases w:val="Italic8,Spacing 0 pt23"/>
    <w:basedOn w:val="Bodytext"/>
    <w:rsid w:val="00E33BF9"/>
    <w:rPr>
      <w:rFonts w:ascii="Times New Roman" w:hAnsi="Times New Roman" w:cs="Times New Roman"/>
      <w:b/>
      <w:bCs/>
      <w:i/>
      <w:iCs/>
      <w:spacing w:val="6"/>
      <w:sz w:val="23"/>
      <w:szCs w:val="23"/>
      <w:shd w:val="clear" w:color="auto" w:fill="FFFFFF"/>
    </w:rPr>
  </w:style>
  <w:style w:type="character" w:customStyle="1" w:styleId="Bodytext145pt1">
    <w:name w:val="Body text + 14.5 pt1"/>
    <w:aliases w:val="Spacing 0 pt22"/>
    <w:basedOn w:val="Bodytext"/>
    <w:rsid w:val="00E33BF9"/>
    <w:rPr>
      <w:rFonts w:ascii="Times New Roman" w:hAnsi="Times New Roman" w:cs="Times New Roman"/>
      <w:noProof/>
      <w:spacing w:val="6"/>
      <w:sz w:val="29"/>
      <w:szCs w:val="29"/>
      <w:shd w:val="clear" w:color="auto" w:fill="FFFFFF"/>
    </w:rPr>
  </w:style>
  <w:style w:type="character" w:customStyle="1" w:styleId="Tablecaption6Consolas">
    <w:name w:val="Table caption (6) + Consolas"/>
    <w:aliases w:val="10 pt2,Spacing 0 pt21"/>
    <w:basedOn w:val="Tablecaption6"/>
    <w:rsid w:val="00E33BF9"/>
    <w:rPr>
      <w:rFonts w:ascii="Consolas" w:hAnsi="Consolas" w:cs="Consolas"/>
      <w:spacing w:val="11"/>
      <w:sz w:val="20"/>
      <w:szCs w:val="20"/>
      <w:shd w:val="clear" w:color="auto" w:fill="FFFFFF"/>
    </w:rPr>
  </w:style>
  <w:style w:type="character" w:customStyle="1" w:styleId="Headerorfooter14">
    <w:name w:val="Header or footer (14)_"/>
    <w:basedOn w:val="DefaultParagraphFont"/>
    <w:link w:val="Headerorfooter140"/>
    <w:rsid w:val="00E33BF9"/>
    <w:rPr>
      <w:rFonts w:ascii="Times New Roman" w:hAnsi="Times New Roman" w:cs="Times New Roman"/>
      <w:spacing w:val="29"/>
      <w:sz w:val="18"/>
      <w:szCs w:val="18"/>
      <w:shd w:val="clear" w:color="auto" w:fill="FFFFFF"/>
    </w:rPr>
  </w:style>
  <w:style w:type="character" w:customStyle="1" w:styleId="Tablecaption6Spacing0pt1">
    <w:name w:val="Table caption (6) + Spacing 0 pt1"/>
    <w:basedOn w:val="Tablecaption6"/>
    <w:rsid w:val="00E33BF9"/>
    <w:rPr>
      <w:rFonts w:ascii="Times New Roman" w:hAnsi="Times New Roman" w:cs="Times New Roman"/>
      <w:noProof/>
      <w:spacing w:val="8"/>
      <w:sz w:val="23"/>
      <w:szCs w:val="23"/>
      <w:shd w:val="clear" w:color="auto" w:fill="FFFFFF"/>
    </w:rPr>
  </w:style>
  <w:style w:type="character" w:customStyle="1" w:styleId="BodytextPalatinoLinotype2">
    <w:name w:val="Body text + Palatino Linotype2"/>
    <w:aliases w:val="9 pt2,Bold6,Spacing 0 pt20"/>
    <w:basedOn w:val="Bodytext"/>
    <w:rsid w:val="00E33BF9"/>
    <w:rPr>
      <w:rFonts w:ascii="Palatino Linotype" w:hAnsi="Palatino Linotype" w:cs="Palatino Linotype"/>
      <w:b/>
      <w:bCs/>
      <w:noProof/>
      <w:spacing w:val="9"/>
      <w:sz w:val="18"/>
      <w:szCs w:val="18"/>
      <w:shd w:val="clear" w:color="auto" w:fill="FFFFFF"/>
    </w:rPr>
  </w:style>
  <w:style w:type="character" w:customStyle="1" w:styleId="Headerorfooter5145pt">
    <w:name w:val="Header or footer (5) + 14.5 pt"/>
    <w:aliases w:val="Bold5,Not Italic4,Spacing 0 pt19"/>
    <w:basedOn w:val="Headerorfooter5"/>
    <w:rsid w:val="00E33BF9"/>
    <w:rPr>
      <w:rFonts w:ascii="Times New Roman" w:hAnsi="Times New Roman" w:cs="Times New Roman"/>
      <w:b/>
      <w:bCs/>
      <w:i/>
      <w:iCs/>
      <w:spacing w:val="0"/>
      <w:sz w:val="29"/>
      <w:szCs w:val="29"/>
      <w:shd w:val="clear" w:color="auto" w:fill="FFFFFF"/>
    </w:rPr>
  </w:style>
  <w:style w:type="character" w:customStyle="1" w:styleId="Bodytext7Spacing0pt2">
    <w:name w:val="Body text (7) + Spacing 0 pt2"/>
    <w:basedOn w:val="Bodytext70"/>
    <w:rsid w:val="00E33BF9"/>
    <w:rPr>
      <w:rFonts w:ascii="Times New Roman" w:hAnsi="Times New Roman" w:cs="Times New Roman"/>
      <w:b/>
      <w:bCs/>
      <w:spacing w:val="9"/>
      <w:sz w:val="21"/>
      <w:szCs w:val="21"/>
      <w:shd w:val="clear" w:color="auto" w:fill="FFFFFF"/>
    </w:rPr>
  </w:style>
  <w:style w:type="character" w:customStyle="1" w:styleId="Bodytext421">
    <w:name w:val="Body text (42)_"/>
    <w:basedOn w:val="DefaultParagraphFont"/>
    <w:link w:val="Bodytext4210"/>
    <w:rsid w:val="00E33BF9"/>
    <w:rPr>
      <w:rFonts w:ascii="Times New Roman" w:hAnsi="Times New Roman" w:cs="Times New Roman"/>
      <w:b/>
      <w:bCs/>
      <w:i/>
      <w:iCs/>
      <w:spacing w:val="7"/>
      <w:sz w:val="21"/>
      <w:szCs w:val="21"/>
      <w:shd w:val="clear" w:color="auto" w:fill="FFFFFF"/>
    </w:rPr>
  </w:style>
  <w:style w:type="character" w:customStyle="1" w:styleId="Bodytext422">
    <w:name w:val="Body text (42)"/>
    <w:basedOn w:val="Bodytext421"/>
    <w:rsid w:val="00E33BF9"/>
    <w:rPr>
      <w:rFonts w:ascii="Times New Roman" w:hAnsi="Times New Roman" w:cs="Times New Roman"/>
      <w:b/>
      <w:bCs/>
      <w:i/>
      <w:iCs/>
      <w:spacing w:val="7"/>
      <w:sz w:val="21"/>
      <w:szCs w:val="21"/>
      <w:shd w:val="clear" w:color="auto" w:fill="FFFFFF"/>
    </w:rPr>
  </w:style>
  <w:style w:type="character" w:customStyle="1" w:styleId="Bodytext42NotBold">
    <w:name w:val="Body text (42) + Not Bold"/>
    <w:aliases w:val="Not Italic3,Spacing 0 pt18"/>
    <w:basedOn w:val="Bodytext421"/>
    <w:rsid w:val="00E33BF9"/>
    <w:rPr>
      <w:rFonts w:ascii="Times New Roman" w:hAnsi="Times New Roman" w:cs="Times New Roman"/>
      <w:b/>
      <w:bCs/>
      <w:i/>
      <w:iCs/>
      <w:noProof/>
      <w:spacing w:val="0"/>
      <w:sz w:val="21"/>
      <w:szCs w:val="21"/>
      <w:shd w:val="clear" w:color="auto" w:fill="FFFFFF"/>
    </w:rPr>
  </w:style>
  <w:style w:type="character" w:customStyle="1" w:styleId="Bodytext27Spacing0pt1">
    <w:name w:val="Body text (27) + Spacing 0 pt1"/>
    <w:basedOn w:val="Bodytext27"/>
    <w:rsid w:val="00E33BF9"/>
    <w:rPr>
      <w:rFonts w:ascii="Times New Roman" w:hAnsi="Times New Roman" w:cs="Times New Roman"/>
      <w:b/>
      <w:bCs/>
      <w:i/>
      <w:iCs/>
      <w:spacing w:val="4"/>
      <w:sz w:val="20"/>
      <w:szCs w:val="20"/>
      <w:shd w:val="clear" w:color="auto" w:fill="FFFFFF"/>
    </w:rPr>
  </w:style>
  <w:style w:type="character" w:customStyle="1" w:styleId="Bodytext27NotBold1">
    <w:name w:val="Body text (27) + Not Bold1"/>
    <w:aliases w:val="Not Italic2,Spacing 0 pt17"/>
    <w:basedOn w:val="Bodytext27"/>
    <w:rsid w:val="00E33BF9"/>
    <w:rPr>
      <w:rFonts w:ascii="Times New Roman" w:hAnsi="Times New Roman" w:cs="Times New Roman"/>
      <w:b/>
      <w:bCs/>
      <w:i/>
      <w:iCs/>
      <w:noProof/>
      <w:spacing w:val="0"/>
      <w:sz w:val="20"/>
      <w:szCs w:val="20"/>
      <w:shd w:val="clear" w:color="auto" w:fill="FFFFFF"/>
    </w:rPr>
  </w:style>
  <w:style w:type="character" w:customStyle="1" w:styleId="Tablecaption9TimesNewRoman">
    <w:name w:val="Table caption (9) + Times New Roman"/>
    <w:aliases w:val="11.5 pt2,Not Bold4,Spacing 0 pt16"/>
    <w:basedOn w:val="Tablecaption9"/>
    <w:rsid w:val="00E33BF9"/>
    <w:rPr>
      <w:rFonts w:ascii="Times New Roman" w:hAnsi="Times New Roman" w:cs="Times New Roman"/>
      <w:b/>
      <w:bCs/>
      <w:spacing w:val="8"/>
      <w:sz w:val="23"/>
      <w:szCs w:val="23"/>
      <w:shd w:val="clear" w:color="auto" w:fill="FFFFFF"/>
    </w:rPr>
  </w:style>
  <w:style w:type="character" w:customStyle="1" w:styleId="Tablecaption9TimesNewRoman3">
    <w:name w:val="Table caption (9) + Times New Roman3"/>
    <w:aliases w:val="10.5 pt2,Spacing 0 pt15"/>
    <w:basedOn w:val="Tablecaption9"/>
    <w:rsid w:val="00E33BF9"/>
    <w:rPr>
      <w:rFonts w:ascii="Times New Roman" w:hAnsi="Times New Roman" w:cs="Times New Roman"/>
      <w:b/>
      <w:bCs/>
      <w:spacing w:val="9"/>
      <w:sz w:val="21"/>
      <w:szCs w:val="21"/>
      <w:shd w:val="clear" w:color="auto" w:fill="FFFFFF"/>
    </w:rPr>
  </w:style>
  <w:style w:type="character" w:customStyle="1" w:styleId="Tablecaption9TimesNewRoman2">
    <w:name w:val="Table caption (9) + Times New Roman2"/>
    <w:aliases w:val="10 pt1,Italic7,Spacing 0 pt14"/>
    <w:basedOn w:val="Tablecaption9"/>
    <w:rsid w:val="00E33BF9"/>
    <w:rPr>
      <w:rFonts w:ascii="Times New Roman" w:hAnsi="Times New Roman" w:cs="Times New Roman"/>
      <w:b/>
      <w:bCs/>
      <w:i/>
      <w:iCs/>
      <w:spacing w:val="4"/>
      <w:sz w:val="20"/>
      <w:szCs w:val="20"/>
      <w:shd w:val="clear" w:color="auto" w:fill="FFFFFF"/>
    </w:rPr>
  </w:style>
  <w:style w:type="character" w:customStyle="1" w:styleId="Tablecaption9TimesNewRoman1">
    <w:name w:val="Table caption (9) + Times New Roman1"/>
    <w:aliases w:val="10.5 pt1,Not Bold3,Italic6,Spacing 0 pt13"/>
    <w:basedOn w:val="Tablecaption9"/>
    <w:rsid w:val="00E33BF9"/>
    <w:rPr>
      <w:rFonts w:ascii="Times New Roman" w:hAnsi="Times New Roman" w:cs="Times New Roman"/>
      <w:b/>
      <w:bCs/>
      <w:i/>
      <w:iCs/>
      <w:spacing w:val="2"/>
      <w:sz w:val="21"/>
      <w:szCs w:val="21"/>
      <w:shd w:val="clear" w:color="auto" w:fill="FFFFFF"/>
    </w:rPr>
  </w:style>
  <w:style w:type="character" w:customStyle="1" w:styleId="Tablecaption7Spacing0pt1">
    <w:name w:val="Table caption (7) + Spacing 0 pt1"/>
    <w:basedOn w:val="Tablecaption7"/>
    <w:rsid w:val="00E33BF9"/>
    <w:rPr>
      <w:rFonts w:ascii="Times New Roman" w:hAnsi="Times New Roman" w:cs="Times New Roman"/>
      <w:b/>
      <w:bCs/>
      <w:spacing w:val="9"/>
      <w:sz w:val="21"/>
      <w:szCs w:val="21"/>
      <w:shd w:val="clear" w:color="auto" w:fill="FFFFFF"/>
    </w:rPr>
  </w:style>
  <w:style w:type="character" w:customStyle="1" w:styleId="Tablecaption3Spacing0pt">
    <w:name w:val="Table caption (3) + Spacing 0 pt"/>
    <w:basedOn w:val="Tablecaption3"/>
    <w:rsid w:val="00E33BF9"/>
    <w:rPr>
      <w:rFonts w:ascii="Times New Roman" w:hAnsi="Times New Roman" w:cs="Times New Roman"/>
      <w:i/>
      <w:iCs/>
      <w:spacing w:val="2"/>
      <w:sz w:val="21"/>
      <w:szCs w:val="21"/>
      <w:shd w:val="clear" w:color="auto" w:fill="FFFFFF"/>
    </w:rPr>
  </w:style>
  <w:style w:type="character" w:customStyle="1" w:styleId="Tablecaption3115pt">
    <w:name w:val="Table caption (3) + 11.5 pt"/>
    <w:aliases w:val="Spacing 0 pt12"/>
    <w:basedOn w:val="Tablecaption3"/>
    <w:rsid w:val="00E33BF9"/>
    <w:rPr>
      <w:rFonts w:ascii="Times New Roman" w:hAnsi="Times New Roman" w:cs="Times New Roman"/>
      <w:i/>
      <w:iCs/>
      <w:spacing w:val="1"/>
      <w:sz w:val="23"/>
      <w:szCs w:val="23"/>
      <w:shd w:val="clear" w:color="auto" w:fill="FFFFFF"/>
    </w:rPr>
  </w:style>
  <w:style w:type="character" w:customStyle="1" w:styleId="Tablecaption3Bold">
    <w:name w:val="Table caption (3) + Bold"/>
    <w:aliases w:val="Not Italic1,Spacing 0 pt11"/>
    <w:basedOn w:val="Tablecaption3"/>
    <w:rsid w:val="00E33BF9"/>
    <w:rPr>
      <w:rFonts w:ascii="Times New Roman" w:hAnsi="Times New Roman" w:cs="Times New Roman"/>
      <w:b/>
      <w:bCs/>
      <w:i/>
      <w:iCs/>
      <w:spacing w:val="9"/>
      <w:sz w:val="21"/>
      <w:szCs w:val="21"/>
      <w:shd w:val="clear" w:color="auto" w:fill="FFFFFF"/>
    </w:rPr>
  </w:style>
  <w:style w:type="character" w:customStyle="1" w:styleId="Bodytext7Spacing0pt1">
    <w:name w:val="Body text (7) + Spacing 0 pt1"/>
    <w:basedOn w:val="Bodytext70"/>
    <w:rsid w:val="00E33BF9"/>
    <w:rPr>
      <w:rFonts w:ascii="Times New Roman" w:hAnsi="Times New Roman" w:cs="Times New Roman"/>
      <w:b/>
      <w:bCs/>
      <w:spacing w:val="9"/>
      <w:sz w:val="21"/>
      <w:szCs w:val="21"/>
      <w:shd w:val="clear" w:color="auto" w:fill="FFFFFF"/>
    </w:rPr>
  </w:style>
  <w:style w:type="character" w:customStyle="1" w:styleId="Tablecaption14">
    <w:name w:val="Table caption (14)_"/>
    <w:basedOn w:val="DefaultParagraphFont"/>
    <w:link w:val="Tablecaption141"/>
    <w:rsid w:val="00E33BF9"/>
    <w:rPr>
      <w:rFonts w:ascii="Times New Roman" w:hAnsi="Times New Roman" w:cs="Times New Roman"/>
      <w:spacing w:val="-9"/>
      <w:sz w:val="8"/>
      <w:szCs w:val="8"/>
      <w:shd w:val="clear" w:color="auto" w:fill="FFFFFF"/>
    </w:rPr>
  </w:style>
  <w:style w:type="character" w:customStyle="1" w:styleId="Tablecaption140">
    <w:name w:val="Table caption (14)"/>
    <w:basedOn w:val="Tablecaption14"/>
    <w:rsid w:val="00E33BF9"/>
    <w:rPr>
      <w:rFonts w:ascii="Times New Roman" w:hAnsi="Times New Roman" w:cs="Times New Roman"/>
      <w:noProof/>
      <w:spacing w:val="-9"/>
      <w:sz w:val="8"/>
      <w:szCs w:val="8"/>
      <w:u w:val="single"/>
      <w:shd w:val="clear" w:color="auto" w:fill="FFFFFF"/>
    </w:rPr>
  </w:style>
  <w:style w:type="character" w:customStyle="1" w:styleId="Tablecaption14Consolas">
    <w:name w:val="Table caption (14) + Consolas"/>
    <w:aliases w:val="Italic5,Spacing 0 pt10"/>
    <w:basedOn w:val="Tablecaption14"/>
    <w:rsid w:val="00E33BF9"/>
    <w:rPr>
      <w:rFonts w:ascii="Consolas" w:hAnsi="Consolas" w:cs="Consolas"/>
      <w:i/>
      <w:iCs/>
      <w:noProof/>
      <w:spacing w:val="0"/>
      <w:sz w:val="8"/>
      <w:szCs w:val="8"/>
      <w:shd w:val="clear" w:color="auto" w:fill="FFFFFF"/>
    </w:rPr>
  </w:style>
  <w:style w:type="character" w:customStyle="1" w:styleId="Headerorfooter15">
    <w:name w:val="Header or footer (15)_"/>
    <w:basedOn w:val="DefaultParagraphFont"/>
    <w:link w:val="Headerorfooter151"/>
    <w:rsid w:val="00E33BF9"/>
    <w:rPr>
      <w:rFonts w:ascii="Times New Roman" w:hAnsi="Times New Roman" w:cs="Times New Roman"/>
      <w:b/>
      <w:bCs/>
      <w:spacing w:val="11"/>
      <w:sz w:val="17"/>
      <w:szCs w:val="17"/>
      <w:shd w:val="clear" w:color="auto" w:fill="FFFFFF"/>
    </w:rPr>
  </w:style>
  <w:style w:type="character" w:customStyle="1" w:styleId="Headerorfooter150">
    <w:name w:val="Header or footer (15)"/>
    <w:basedOn w:val="Headerorfooter15"/>
    <w:rsid w:val="00E33BF9"/>
    <w:rPr>
      <w:rFonts w:ascii="Times New Roman" w:hAnsi="Times New Roman" w:cs="Times New Roman"/>
      <w:b/>
      <w:bCs/>
      <w:spacing w:val="11"/>
      <w:sz w:val="17"/>
      <w:szCs w:val="17"/>
      <w:shd w:val="clear" w:color="auto" w:fill="FFFFFF"/>
    </w:rPr>
  </w:style>
  <w:style w:type="character" w:customStyle="1" w:styleId="Bodytext3Spacing0pt1">
    <w:name w:val="Body text (3) + Spacing 0 pt1"/>
    <w:basedOn w:val="Bodytext3"/>
    <w:rsid w:val="00E33BF9"/>
    <w:rPr>
      <w:rFonts w:ascii="Times New Roman" w:hAnsi="Times New Roman" w:cs="Times New Roman"/>
      <w:spacing w:val="19"/>
      <w:sz w:val="9"/>
      <w:szCs w:val="9"/>
      <w:shd w:val="clear" w:color="auto" w:fill="FFFFFF"/>
    </w:rPr>
  </w:style>
  <w:style w:type="character" w:customStyle="1" w:styleId="BodytextBold1">
    <w:name w:val="Body text + Bold1"/>
    <w:aliases w:val="Italic4,Spacing 0 pt9"/>
    <w:basedOn w:val="Bodytext"/>
    <w:rsid w:val="00E33BF9"/>
    <w:rPr>
      <w:rFonts w:ascii="Times New Roman" w:hAnsi="Times New Roman" w:cs="Times New Roman"/>
      <w:b/>
      <w:bCs/>
      <w:i/>
      <w:iCs/>
      <w:spacing w:val="6"/>
      <w:sz w:val="23"/>
      <w:szCs w:val="23"/>
      <w:shd w:val="clear" w:color="auto" w:fill="FFFFFF"/>
    </w:rPr>
  </w:style>
  <w:style w:type="character" w:customStyle="1" w:styleId="Bodytext22Spacing0pt">
    <w:name w:val="Body text (22) + Spacing 0 pt"/>
    <w:basedOn w:val="Bodytext22"/>
    <w:rsid w:val="00E33BF9"/>
    <w:rPr>
      <w:rFonts w:ascii="Times New Roman" w:hAnsi="Times New Roman" w:cs="Times New Roman"/>
      <w:b/>
      <w:bCs/>
      <w:spacing w:val="8"/>
      <w:sz w:val="23"/>
      <w:szCs w:val="23"/>
      <w:shd w:val="clear" w:color="auto" w:fill="FFFFFF"/>
    </w:rPr>
  </w:style>
  <w:style w:type="character" w:customStyle="1" w:styleId="Heading112">
    <w:name w:val="Heading #11 (2)_"/>
    <w:basedOn w:val="DefaultParagraphFont"/>
    <w:link w:val="Heading1121"/>
    <w:rsid w:val="00E33BF9"/>
    <w:rPr>
      <w:rFonts w:ascii="Times New Roman" w:hAnsi="Times New Roman" w:cs="Times New Roman"/>
      <w:b/>
      <w:bCs/>
      <w:spacing w:val="7"/>
      <w:sz w:val="23"/>
      <w:szCs w:val="23"/>
      <w:shd w:val="clear" w:color="auto" w:fill="FFFFFF"/>
    </w:rPr>
  </w:style>
  <w:style w:type="character" w:customStyle="1" w:styleId="Heading1120">
    <w:name w:val="Heading #11 (2)"/>
    <w:basedOn w:val="Heading112"/>
    <w:rsid w:val="00E33BF9"/>
    <w:rPr>
      <w:rFonts w:ascii="Times New Roman" w:hAnsi="Times New Roman" w:cs="Times New Roman"/>
      <w:b/>
      <w:bCs/>
      <w:spacing w:val="7"/>
      <w:sz w:val="23"/>
      <w:szCs w:val="23"/>
      <w:shd w:val="clear" w:color="auto" w:fill="FFFFFF"/>
    </w:rPr>
  </w:style>
  <w:style w:type="character" w:customStyle="1" w:styleId="Heading11">
    <w:name w:val="Heading #11_"/>
    <w:basedOn w:val="DefaultParagraphFont"/>
    <w:link w:val="Heading111"/>
    <w:rsid w:val="00E33BF9"/>
    <w:rPr>
      <w:rFonts w:ascii="Times New Roman" w:hAnsi="Times New Roman" w:cs="Times New Roman"/>
      <w:spacing w:val="8"/>
      <w:sz w:val="23"/>
      <w:szCs w:val="23"/>
      <w:shd w:val="clear" w:color="auto" w:fill="FFFFFF"/>
    </w:rPr>
  </w:style>
  <w:style w:type="character" w:customStyle="1" w:styleId="BodytextGeorgia1">
    <w:name w:val="Body text + Georgia1"/>
    <w:aliases w:val="9.5 pt,Spacing 0 pt8"/>
    <w:basedOn w:val="Bodytext"/>
    <w:rsid w:val="00E33BF9"/>
    <w:rPr>
      <w:rFonts w:ascii="Georgia" w:hAnsi="Georgia" w:cs="Georgia"/>
      <w:noProof/>
      <w:spacing w:val="0"/>
      <w:sz w:val="19"/>
      <w:szCs w:val="19"/>
      <w:shd w:val="clear" w:color="auto" w:fill="FFFFFF"/>
    </w:rPr>
  </w:style>
  <w:style w:type="character" w:customStyle="1" w:styleId="Heading63">
    <w:name w:val="Heading #6 (3)_"/>
    <w:basedOn w:val="DefaultParagraphFont"/>
    <w:link w:val="Heading631"/>
    <w:rsid w:val="00E33BF9"/>
    <w:rPr>
      <w:rFonts w:ascii="CordiaUPC" w:hAnsi="CordiaUPC" w:cs="CordiaUPC"/>
      <w:b/>
      <w:bCs/>
      <w:noProof/>
      <w:sz w:val="32"/>
      <w:szCs w:val="32"/>
      <w:shd w:val="clear" w:color="auto" w:fill="FFFFFF"/>
    </w:rPr>
  </w:style>
  <w:style w:type="character" w:customStyle="1" w:styleId="Heading63TimesNewRoman">
    <w:name w:val="Heading #6 (3) + Times New Roman"/>
    <w:aliases w:val="12 pt1,Not Bold2"/>
    <w:basedOn w:val="Heading63"/>
    <w:rsid w:val="00E33BF9"/>
    <w:rPr>
      <w:rFonts w:ascii="Times New Roman" w:hAnsi="Times New Roman" w:cs="Times New Roman"/>
      <w:b/>
      <w:bCs/>
      <w:noProof/>
      <w:sz w:val="24"/>
      <w:szCs w:val="24"/>
      <w:shd w:val="clear" w:color="auto" w:fill="FFFFFF"/>
    </w:rPr>
  </w:style>
  <w:style w:type="character" w:customStyle="1" w:styleId="Heading630">
    <w:name w:val="Heading #6 (3)"/>
    <w:basedOn w:val="Heading63"/>
    <w:rsid w:val="00E33BF9"/>
    <w:rPr>
      <w:rFonts w:ascii="CordiaUPC" w:hAnsi="CordiaUPC" w:cs="CordiaUPC"/>
      <w:b/>
      <w:bCs/>
      <w:noProof/>
      <w:sz w:val="32"/>
      <w:szCs w:val="32"/>
      <w:shd w:val="clear" w:color="auto" w:fill="FFFFFF"/>
    </w:rPr>
  </w:style>
  <w:style w:type="character" w:customStyle="1" w:styleId="Heading2">
    <w:name w:val="Heading #2_"/>
    <w:basedOn w:val="DefaultParagraphFont"/>
    <w:link w:val="Heading21"/>
    <w:rsid w:val="00E33BF9"/>
    <w:rPr>
      <w:rFonts w:ascii="Times New Roman" w:hAnsi="Times New Roman" w:cs="Times New Roman"/>
      <w:spacing w:val="8"/>
      <w:sz w:val="23"/>
      <w:szCs w:val="23"/>
      <w:shd w:val="clear" w:color="auto" w:fill="FFFFFF"/>
    </w:rPr>
  </w:style>
  <w:style w:type="character" w:customStyle="1" w:styleId="Heading20">
    <w:name w:val="Heading #2"/>
    <w:basedOn w:val="Heading2"/>
    <w:rsid w:val="00E33BF9"/>
    <w:rPr>
      <w:rFonts w:ascii="Times New Roman" w:hAnsi="Times New Roman" w:cs="Times New Roman"/>
      <w:spacing w:val="8"/>
      <w:sz w:val="23"/>
      <w:szCs w:val="23"/>
      <w:shd w:val="clear" w:color="auto" w:fill="FFFFFF"/>
    </w:rPr>
  </w:style>
  <w:style w:type="character" w:customStyle="1" w:styleId="Heading110">
    <w:name w:val="Heading #11"/>
    <w:basedOn w:val="Heading11"/>
    <w:rsid w:val="00E33BF9"/>
    <w:rPr>
      <w:rFonts w:ascii="Times New Roman" w:hAnsi="Times New Roman" w:cs="Times New Roman"/>
      <w:spacing w:val="8"/>
      <w:sz w:val="23"/>
      <w:szCs w:val="23"/>
      <w:shd w:val="clear" w:color="auto" w:fill="FFFFFF"/>
    </w:rPr>
  </w:style>
  <w:style w:type="character" w:customStyle="1" w:styleId="BodytextSegoeUI2">
    <w:name w:val="Body text + Segoe UI2"/>
    <w:aliases w:val="8 pt2,Bold4,Italic3,Spacing 0 pt7"/>
    <w:basedOn w:val="Bodytext"/>
    <w:rsid w:val="00E33BF9"/>
    <w:rPr>
      <w:rFonts w:ascii="Segoe UI" w:hAnsi="Segoe UI" w:cs="Segoe UI"/>
      <w:b/>
      <w:bCs/>
      <w:i/>
      <w:iCs/>
      <w:noProof/>
      <w:spacing w:val="0"/>
      <w:sz w:val="16"/>
      <w:szCs w:val="16"/>
      <w:shd w:val="clear" w:color="auto" w:fill="FFFFFF"/>
    </w:rPr>
  </w:style>
  <w:style w:type="character" w:customStyle="1" w:styleId="Heading94">
    <w:name w:val="Heading #9 (4)_"/>
    <w:basedOn w:val="DefaultParagraphFont"/>
    <w:link w:val="Heading941"/>
    <w:rsid w:val="00E33BF9"/>
    <w:rPr>
      <w:rFonts w:ascii="Times New Roman" w:hAnsi="Times New Roman" w:cs="Times New Roman"/>
      <w:b/>
      <w:bCs/>
      <w:i/>
      <w:iCs/>
      <w:spacing w:val="6"/>
      <w:sz w:val="23"/>
      <w:szCs w:val="23"/>
      <w:shd w:val="clear" w:color="auto" w:fill="FFFFFF"/>
    </w:rPr>
  </w:style>
  <w:style w:type="character" w:customStyle="1" w:styleId="Heading940">
    <w:name w:val="Heading #9 (4)"/>
    <w:basedOn w:val="Heading94"/>
    <w:rsid w:val="00E33BF9"/>
    <w:rPr>
      <w:rFonts w:ascii="Times New Roman" w:hAnsi="Times New Roman" w:cs="Times New Roman"/>
      <w:b/>
      <w:bCs/>
      <w:i/>
      <w:iCs/>
      <w:spacing w:val="6"/>
      <w:sz w:val="23"/>
      <w:szCs w:val="23"/>
      <w:shd w:val="clear" w:color="auto" w:fill="FFFFFF"/>
    </w:rPr>
  </w:style>
  <w:style w:type="character" w:customStyle="1" w:styleId="Bodytext430">
    <w:name w:val="Body text (43)_"/>
    <w:basedOn w:val="DefaultParagraphFont"/>
    <w:link w:val="Bodytext431"/>
    <w:rsid w:val="00E33BF9"/>
    <w:rPr>
      <w:rFonts w:ascii="Times New Roman" w:hAnsi="Times New Roman" w:cs="Times New Roman"/>
      <w:noProof/>
      <w:sz w:val="8"/>
      <w:szCs w:val="8"/>
      <w:shd w:val="clear" w:color="auto" w:fill="FFFFFF"/>
    </w:rPr>
  </w:style>
  <w:style w:type="character" w:customStyle="1" w:styleId="Bodytext432">
    <w:name w:val="Body text (43)"/>
    <w:basedOn w:val="Bodytext430"/>
    <w:rsid w:val="00E33BF9"/>
    <w:rPr>
      <w:rFonts w:ascii="Times New Roman" w:hAnsi="Times New Roman" w:cs="Times New Roman"/>
      <w:noProof/>
      <w:sz w:val="8"/>
      <w:szCs w:val="8"/>
      <w:shd w:val="clear" w:color="auto" w:fill="FFFFFF"/>
    </w:rPr>
  </w:style>
  <w:style w:type="character" w:customStyle="1" w:styleId="Bodytext33Spacing0pt">
    <w:name w:val="Body text (33) + Spacing 0 pt"/>
    <w:basedOn w:val="Bodytext33"/>
    <w:rsid w:val="00E33BF9"/>
    <w:rPr>
      <w:rFonts w:ascii="Times New Roman" w:hAnsi="Times New Roman" w:cs="Times New Roman"/>
      <w:spacing w:val="7"/>
      <w:sz w:val="19"/>
      <w:szCs w:val="19"/>
      <w:shd w:val="clear" w:color="auto" w:fill="FFFFFF"/>
    </w:rPr>
  </w:style>
  <w:style w:type="character" w:customStyle="1" w:styleId="Bodytext440">
    <w:name w:val="Body text (44)_"/>
    <w:basedOn w:val="DefaultParagraphFont"/>
    <w:link w:val="Bodytext441"/>
    <w:rsid w:val="00E33BF9"/>
    <w:rPr>
      <w:rFonts w:ascii="Times New Roman" w:hAnsi="Times New Roman" w:cs="Times New Roman"/>
      <w:b/>
      <w:bCs/>
      <w:spacing w:val="17"/>
      <w:sz w:val="18"/>
      <w:szCs w:val="18"/>
      <w:shd w:val="clear" w:color="auto" w:fill="FFFFFF"/>
    </w:rPr>
  </w:style>
  <w:style w:type="character" w:customStyle="1" w:styleId="Bodytext37Spacing0pt">
    <w:name w:val="Body text (37) + Spacing 0 pt"/>
    <w:basedOn w:val="Bodytext37"/>
    <w:rsid w:val="00E33BF9"/>
    <w:rPr>
      <w:rFonts w:ascii="Segoe UI" w:hAnsi="Segoe UI" w:cs="Segoe UI"/>
      <w:spacing w:val="6"/>
      <w:shd w:val="clear" w:color="auto" w:fill="FFFFFF"/>
    </w:rPr>
  </w:style>
  <w:style w:type="character" w:customStyle="1" w:styleId="BodytextPalatinoLinotype1">
    <w:name w:val="Body text + Palatino Linotype1"/>
    <w:aliases w:val="9 pt1,Bold3,Spacing 0 pt6"/>
    <w:basedOn w:val="Bodytext"/>
    <w:rsid w:val="00E33BF9"/>
    <w:rPr>
      <w:rFonts w:ascii="Palatino Linotype" w:hAnsi="Palatino Linotype" w:cs="Palatino Linotype"/>
      <w:b/>
      <w:bCs/>
      <w:spacing w:val="9"/>
      <w:sz w:val="18"/>
      <w:szCs w:val="18"/>
      <w:shd w:val="clear" w:color="auto" w:fill="FFFFFF"/>
    </w:rPr>
  </w:style>
  <w:style w:type="character" w:customStyle="1" w:styleId="Bodytext45">
    <w:name w:val="Body text (45)_"/>
    <w:basedOn w:val="DefaultParagraphFont"/>
    <w:link w:val="Bodytext450"/>
    <w:rsid w:val="00E33BF9"/>
    <w:rPr>
      <w:rFonts w:ascii="Palatino Linotype" w:hAnsi="Palatino Linotype" w:cs="Palatino Linotype"/>
      <w:b/>
      <w:bCs/>
      <w:spacing w:val="9"/>
      <w:sz w:val="18"/>
      <w:szCs w:val="18"/>
      <w:shd w:val="clear" w:color="auto" w:fill="FFFFFF"/>
    </w:rPr>
  </w:style>
  <w:style w:type="character" w:customStyle="1" w:styleId="Bodytext45TimesNewRoman">
    <w:name w:val="Body text (45) + Times New Roman"/>
    <w:aliases w:val="11.5 pt1,Not Bold1,Spacing 0 pt5"/>
    <w:basedOn w:val="Bodytext45"/>
    <w:rsid w:val="00E33BF9"/>
    <w:rPr>
      <w:rFonts w:ascii="Times New Roman" w:hAnsi="Times New Roman" w:cs="Times New Roman"/>
      <w:b/>
      <w:bCs/>
      <w:spacing w:val="8"/>
      <w:sz w:val="23"/>
      <w:szCs w:val="23"/>
      <w:shd w:val="clear" w:color="auto" w:fill="FFFFFF"/>
    </w:rPr>
  </w:style>
  <w:style w:type="character" w:customStyle="1" w:styleId="Heading43">
    <w:name w:val="Heading #4 (3)_"/>
    <w:basedOn w:val="DefaultParagraphFont"/>
    <w:link w:val="Heading430"/>
    <w:rsid w:val="00E33BF9"/>
    <w:rPr>
      <w:rFonts w:ascii="Times New Roman" w:hAnsi="Times New Roman" w:cs="Times New Roman"/>
      <w:b/>
      <w:bCs/>
      <w:spacing w:val="7"/>
      <w:sz w:val="20"/>
      <w:szCs w:val="20"/>
      <w:shd w:val="clear" w:color="auto" w:fill="FFFFFF"/>
    </w:rPr>
  </w:style>
  <w:style w:type="character" w:customStyle="1" w:styleId="Bodytext46">
    <w:name w:val="Body text (46)_"/>
    <w:basedOn w:val="DefaultParagraphFont"/>
    <w:link w:val="Bodytext460"/>
    <w:rsid w:val="00E33BF9"/>
    <w:rPr>
      <w:rFonts w:ascii="Times New Roman" w:hAnsi="Times New Roman" w:cs="Times New Roman"/>
      <w:b/>
      <w:bCs/>
      <w:spacing w:val="6"/>
      <w:sz w:val="25"/>
      <w:szCs w:val="25"/>
      <w:shd w:val="clear" w:color="auto" w:fill="FFFFFF"/>
    </w:rPr>
  </w:style>
  <w:style w:type="character" w:customStyle="1" w:styleId="BodytextSegoeUI1">
    <w:name w:val="Body text + Segoe UI1"/>
    <w:aliases w:val="9.5 pt1,Bold2"/>
    <w:basedOn w:val="Bodytext"/>
    <w:rsid w:val="00E33BF9"/>
    <w:rPr>
      <w:rFonts w:ascii="Segoe UI" w:hAnsi="Segoe UI" w:cs="Segoe UI"/>
      <w:b/>
      <w:bCs/>
      <w:spacing w:val="7"/>
      <w:sz w:val="19"/>
      <w:szCs w:val="19"/>
      <w:shd w:val="clear" w:color="auto" w:fill="FFFFFF"/>
    </w:rPr>
  </w:style>
  <w:style w:type="character" w:customStyle="1" w:styleId="Bodytext35Spacing0pt">
    <w:name w:val="Body text (35) + Spacing 0 pt"/>
    <w:basedOn w:val="Bodytext35"/>
    <w:rsid w:val="00E33BF9"/>
    <w:rPr>
      <w:rFonts w:ascii="Times New Roman" w:hAnsi="Times New Roman" w:cs="Times New Roman"/>
      <w:b/>
      <w:bCs/>
      <w:spacing w:val="3"/>
      <w:sz w:val="25"/>
      <w:szCs w:val="25"/>
      <w:shd w:val="clear" w:color="auto" w:fill="FFFFFF"/>
    </w:rPr>
  </w:style>
  <w:style w:type="character" w:customStyle="1" w:styleId="Heading1122">
    <w:name w:val="Heading #112"/>
    <w:basedOn w:val="Heading11"/>
    <w:rsid w:val="00E33BF9"/>
    <w:rPr>
      <w:rFonts w:ascii="Times New Roman" w:hAnsi="Times New Roman" w:cs="Times New Roman"/>
      <w:spacing w:val="8"/>
      <w:sz w:val="23"/>
      <w:szCs w:val="23"/>
      <w:shd w:val="clear" w:color="auto" w:fill="FFFFFF"/>
    </w:rPr>
  </w:style>
  <w:style w:type="character" w:customStyle="1" w:styleId="Headerorfooter4Spacing0pt1">
    <w:name w:val="Header or footer (4) + Spacing 0 pt1"/>
    <w:basedOn w:val="Headerorfooter4"/>
    <w:rsid w:val="00E33BF9"/>
    <w:rPr>
      <w:rFonts w:ascii="Times New Roman" w:hAnsi="Times New Roman" w:cs="Times New Roman"/>
      <w:spacing w:val="7"/>
      <w:shd w:val="clear" w:color="auto" w:fill="FFFFFF"/>
    </w:rPr>
  </w:style>
  <w:style w:type="character" w:customStyle="1" w:styleId="Bodytext47">
    <w:name w:val="Body text (47)_"/>
    <w:basedOn w:val="DefaultParagraphFont"/>
    <w:link w:val="Bodytext470"/>
    <w:rsid w:val="00E33BF9"/>
    <w:rPr>
      <w:rFonts w:ascii="Times New Roman" w:hAnsi="Times New Roman" w:cs="Times New Roman"/>
      <w:b/>
      <w:bCs/>
      <w:spacing w:val="4"/>
      <w:sz w:val="25"/>
      <w:szCs w:val="25"/>
      <w:shd w:val="clear" w:color="auto" w:fill="FFFFFF"/>
    </w:rPr>
  </w:style>
  <w:style w:type="character" w:customStyle="1" w:styleId="Bodytext48">
    <w:name w:val="Body text (48)_"/>
    <w:basedOn w:val="DefaultParagraphFont"/>
    <w:link w:val="Bodytext480"/>
    <w:rsid w:val="00E33BF9"/>
    <w:rPr>
      <w:rFonts w:ascii="Times New Roman" w:hAnsi="Times New Roman" w:cs="Times New Roman"/>
      <w:spacing w:val="11"/>
      <w:sz w:val="16"/>
      <w:szCs w:val="16"/>
      <w:shd w:val="clear" w:color="auto" w:fill="FFFFFF"/>
    </w:rPr>
  </w:style>
  <w:style w:type="character" w:customStyle="1" w:styleId="Bodytext48SegoeUI">
    <w:name w:val="Body text (48) + Segoe UI"/>
    <w:aliases w:val="6 pt,Italic2,Spacing 0 pt4"/>
    <w:basedOn w:val="Bodytext48"/>
    <w:rsid w:val="00E33BF9"/>
    <w:rPr>
      <w:rFonts w:ascii="Segoe UI" w:hAnsi="Segoe UI" w:cs="Segoe UI"/>
      <w:i/>
      <w:iCs/>
      <w:spacing w:val="10"/>
      <w:sz w:val="12"/>
      <w:szCs w:val="12"/>
      <w:shd w:val="clear" w:color="auto" w:fill="FFFFFF"/>
    </w:rPr>
  </w:style>
  <w:style w:type="character" w:customStyle="1" w:styleId="Bodytext44Tahoma">
    <w:name w:val="Body text (44) + Tahoma"/>
    <w:aliases w:val="8 pt1,Italic1,Spacing 0 pt3"/>
    <w:basedOn w:val="Bodytext440"/>
    <w:rsid w:val="00E33BF9"/>
    <w:rPr>
      <w:rFonts w:ascii="Tahoma" w:hAnsi="Tahoma" w:cs="Tahoma"/>
      <w:b/>
      <w:bCs/>
      <w:i/>
      <w:iCs/>
      <w:spacing w:val="11"/>
      <w:sz w:val="16"/>
      <w:szCs w:val="16"/>
      <w:shd w:val="clear" w:color="auto" w:fill="FFFFFF"/>
    </w:rPr>
  </w:style>
  <w:style w:type="character" w:customStyle="1" w:styleId="Heading10NotBold1">
    <w:name w:val="Heading #10 + Not Bold1"/>
    <w:basedOn w:val="Heading100"/>
    <w:rsid w:val="00E33BF9"/>
    <w:rPr>
      <w:rFonts w:ascii="Times New Roman" w:hAnsi="Times New Roman" w:cs="Times New Roman"/>
      <w:b/>
      <w:bCs/>
      <w:spacing w:val="8"/>
      <w:sz w:val="23"/>
      <w:szCs w:val="23"/>
      <w:shd w:val="clear" w:color="auto" w:fill="FFFFFF"/>
    </w:rPr>
  </w:style>
  <w:style w:type="character" w:customStyle="1" w:styleId="BodytextCorbel">
    <w:name w:val="Body text + Corbel"/>
    <w:aliases w:val="13.5 pt,Spacing 0 pt2"/>
    <w:basedOn w:val="Bodytext"/>
    <w:rsid w:val="00E33BF9"/>
    <w:rPr>
      <w:rFonts w:ascii="Corbel" w:hAnsi="Corbel" w:cs="Corbel"/>
      <w:noProof/>
      <w:spacing w:val="0"/>
      <w:sz w:val="27"/>
      <w:szCs w:val="27"/>
      <w:shd w:val="clear" w:color="auto" w:fill="FFFFFF"/>
    </w:rPr>
  </w:style>
  <w:style w:type="character" w:customStyle="1" w:styleId="Heading1030">
    <w:name w:val="Heading #10 (3)_"/>
    <w:basedOn w:val="DefaultParagraphFont"/>
    <w:link w:val="Heading1031"/>
    <w:rsid w:val="00E33BF9"/>
    <w:rPr>
      <w:rFonts w:ascii="Times New Roman" w:hAnsi="Times New Roman" w:cs="Times New Roman"/>
      <w:b/>
      <w:bCs/>
      <w:spacing w:val="6"/>
      <w:sz w:val="25"/>
      <w:szCs w:val="25"/>
      <w:shd w:val="clear" w:color="auto" w:fill="FFFFFF"/>
    </w:rPr>
  </w:style>
  <w:style w:type="character" w:customStyle="1" w:styleId="Bodytext11pt">
    <w:name w:val="Body text + 11 pt"/>
    <w:aliases w:val="Bold1,Spacing 0 pt1"/>
    <w:basedOn w:val="Bodytext"/>
    <w:rsid w:val="00E33BF9"/>
    <w:rPr>
      <w:rFonts w:ascii="Times New Roman" w:hAnsi="Times New Roman" w:cs="Times New Roman"/>
      <w:b/>
      <w:bCs/>
      <w:spacing w:val="8"/>
      <w:sz w:val="22"/>
      <w:szCs w:val="22"/>
      <w:shd w:val="clear" w:color="auto" w:fill="FFFFFF"/>
    </w:rPr>
  </w:style>
  <w:style w:type="paragraph" w:customStyle="1" w:styleId="Bodytext21">
    <w:name w:val="Body text (2)1"/>
    <w:basedOn w:val="Normal"/>
    <w:link w:val="Bodytext2"/>
    <w:rsid w:val="00E33BF9"/>
    <w:pPr>
      <w:shd w:val="clear" w:color="auto" w:fill="FFFFFF"/>
      <w:spacing w:line="240" w:lineRule="atLeast"/>
      <w:ind w:hanging="2740"/>
      <w:jc w:val="center"/>
    </w:pPr>
    <w:rPr>
      <w:rFonts w:ascii="Times New Roman" w:eastAsiaTheme="minorHAnsi" w:hAnsi="Times New Roman" w:cs="Times New Roman"/>
      <w:b/>
      <w:bCs/>
      <w:color w:val="auto"/>
      <w:spacing w:val="7"/>
      <w:sz w:val="23"/>
      <w:szCs w:val="23"/>
      <w:lang w:eastAsia="en-US"/>
    </w:rPr>
  </w:style>
  <w:style w:type="paragraph" w:customStyle="1" w:styleId="Bodytext31">
    <w:name w:val="Body text (3)1"/>
    <w:basedOn w:val="Normal"/>
    <w:link w:val="Bodytext3"/>
    <w:rsid w:val="00E33BF9"/>
    <w:pPr>
      <w:shd w:val="clear" w:color="auto" w:fill="FFFFFF"/>
      <w:spacing w:after="1500" w:line="240" w:lineRule="atLeast"/>
      <w:jc w:val="center"/>
    </w:pPr>
    <w:rPr>
      <w:rFonts w:ascii="Times New Roman" w:eastAsiaTheme="minorHAnsi" w:hAnsi="Times New Roman" w:cs="Times New Roman"/>
      <w:color w:val="auto"/>
      <w:spacing w:val="14"/>
      <w:sz w:val="9"/>
      <w:szCs w:val="9"/>
      <w:lang w:eastAsia="en-US"/>
    </w:rPr>
  </w:style>
  <w:style w:type="paragraph" w:customStyle="1" w:styleId="Headerorfooter21">
    <w:name w:val="Header or footer (2)1"/>
    <w:basedOn w:val="Normal"/>
    <w:link w:val="Headerorfooter2"/>
    <w:rsid w:val="00E33BF9"/>
    <w:pPr>
      <w:shd w:val="clear" w:color="auto" w:fill="FFFFFF"/>
      <w:spacing w:line="307" w:lineRule="exact"/>
      <w:jc w:val="center"/>
    </w:pPr>
    <w:rPr>
      <w:rFonts w:ascii="Times New Roman" w:eastAsiaTheme="minorHAnsi" w:hAnsi="Times New Roman" w:cs="Times New Roman"/>
      <w:b/>
      <w:bCs/>
      <w:color w:val="auto"/>
      <w:spacing w:val="9"/>
      <w:sz w:val="23"/>
      <w:szCs w:val="23"/>
      <w:lang w:eastAsia="en-US"/>
    </w:rPr>
  </w:style>
  <w:style w:type="paragraph" w:customStyle="1" w:styleId="Headerorfooter31">
    <w:name w:val="Header or footer (3)1"/>
    <w:basedOn w:val="Normal"/>
    <w:link w:val="Headerorfooter3"/>
    <w:rsid w:val="00E33BF9"/>
    <w:pPr>
      <w:shd w:val="clear" w:color="auto" w:fill="FFFFFF"/>
      <w:spacing w:line="307" w:lineRule="exact"/>
      <w:jc w:val="center"/>
    </w:pPr>
    <w:rPr>
      <w:rFonts w:ascii="Times New Roman" w:eastAsiaTheme="minorHAnsi" w:hAnsi="Times New Roman" w:cs="Times New Roman"/>
      <w:i/>
      <w:iCs/>
      <w:color w:val="auto"/>
      <w:spacing w:val="4"/>
      <w:sz w:val="22"/>
      <w:szCs w:val="22"/>
      <w:lang w:eastAsia="en-US"/>
    </w:rPr>
  </w:style>
  <w:style w:type="paragraph" w:customStyle="1" w:styleId="Bodytext1">
    <w:name w:val="Body text1"/>
    <w:basedOn w:val="Normal"/>
    <w:link w:val="Bodytext"/>
    <w:rsid w:val="00E33BF9"/>
    <w:pPr>
      <w:shd w:val="clear" w:color="auto" w:fill="FFFFFF"/>
      <w:spacing w:after="180" w:line="307" w:lineRule="exact"/>
      <w:ind w:hanging="2160"/>
      <w:jc w:val="center"/>
    </w:pPr>
    <w:rPr>
      <w:rFonts w:ascii="Times New Roman" w:eastAsiaTheme="minorHAnsi" w:hAnsi="Times New Roman" w:cs="Times New Roman"/>
      <w:color w:val="auto"/>
      <w:spacing w:val="7"/>
      <w:sz w:val="23"/>
      <w:szCs w:val="23"/>
      <w:lang w:eastAsia="en-US"/>
    </w:rPr>
  </w:style>
  <w:style w:type="paragraph" w:customStyle="1" w:styleId="Headerorfooter1">
    <w:name w:val="Header or footer1"/>
    <w:basedOn w:val="Normal"/>
    <w:link w:val="Headerorfooter"/>
    <w:rsid w:val="00E33BF9"/>
    <w:pPr>
      <w:shd w:val="clear" w:color="auto" w:fill="FFFFFF"/>
      <w:spacing w:line="240" w:lineRule="atLeast"/>
    </w:pPr>
    <w:rPr>
      <w:rFonts w:ascii="Times New Roman" w:eastAsiaTheme="minorHAnsi" w:hAnsi="Times New Roman" w:cs="Times New Roman"/>
      <w:color w:val="auto"/>
      <w:spacing w:val="6"/>
      <w:sz w:val="23"/>
      <w:szCs w:val="23"/>
      <w:lang w:eastAsia="en-US"/>
    </w:rPr>
  </w:style>
  <w:style w:type="paragraph" w:customStyle="1" w:styleId="Bodytext41">
    <w:name w:val="Body text (4)1"/>
    <w:basedOn w:val="Normal"/>
    <w:link w:val="Bodytext4"/>
    <w:rsid w:val="00E33BF9"/>
    <w:pPr>
      <w:shd w:val="clear" w:color="auto" w:fill="FFFFFF"/>
      <w:spacing w:after="180" w:line="307" w:lineRule="exact"/>
      <w:jc w:val="center"/>
    </w:pPr>
    <w:rPr>
      <w:rFonts w:ascii="Times New Roman" w:eastAsiaTheme="minorHAnsi" w:hAnsi="Times New Roman" w:cs="Times New Roman"/>
      <w:i/>
      <w:iCs/>
      <w:color w:val="auto"/>
      <w:spacing w:val="2"/>
      <w:sz w:val="23"/>
      <w:szCs w:val="23"/>
      <w:lang w:eastAsia="en-US"/>
    </w:rPr>
  </w:style>
  <w:style w:type="paragraph" w:customStyle="1" w:styleId="Bodytext51">
    <w:name w:val="Body text (5)1"/>
    <w:basedOn w:val="Normal"/>
    <w:link w:val="Bodytext5"/>
    <w:rsid w:val="00E33BF9"/>
    <w:pPr>
      <w:shd w:val="clear" w:color="auto" w:fill="FFFFFF"/>
      <w:spacing w:line="240" w:lineRule="atLeast"/>
      <w:ind w:hanging="2740"/>
      <w:jc w:val="both"/>
    </w:pPr>
    <w:rPr>
      <w:rFonts w:ascii="Times New Roman" w:eastAsiaTheme="minorHAnsi" w:hAnsi="Times New Roman" w:cs="Times New Roman"/>
      <w:i/>
      <w:iCs/>
      <w:color w:val="auto"/>
      <w:spacing w:val="3"/>
      <w:sz w:val="21"/>
      <w:szCs w:val="21"/>
      <w:lang w:eastAsia="en-US"/>
    </w:rPr>
  </w:style>
  <w:style w:type="paragraph" w:customStyle="1" w:styleId="Tablecaption21">
    <w:name w:val="Table caption (2)1"/>
    <w:basedOn w:val="Normal"/>
    <w:link w:val="Tablecaption2"/>
    <w:rsid w:val="00E33BF9"/>
    <w:pPr>
      <w:shd w:val="clear" w:color="auto" w:fill="FFFFFF"/>
      <w:spacing w:line="240" w:lineRule="atLeast"/>
    </w:pPr>
    <w:rPr>
      <w:rFonts w:ascii="Times New Roman" w:eastAsiaTheme="minorHAnsi" w:hAnsi="Times New Roman" w:cs="Times New Roman"/>
      <w:i/>
      <w:iCs/>
      <w:color w:val="auto"/>
      <w:spacing w:val="2"/>
      <w:sz w:val="23"/>
      <w:szCs w:val="23"/>
      <w:lang w:eastAsia="en-US"/>
    </w:rPr>
  </w:style>
  <w:style w:type="paragraph" w:customStyle="1" w:styleId="Bodytext61">
    <w:name w:val="Body text (6)1"/>
    <w:basedOn w:val="Normal"/>
    <w:link w:val="Bodytext60"/>
    <w:rsid w:val="00E33BF9"/>
    <w:pPr>
      <w:shd w:val="clear" w:color="auto" w:fill="FFFFFF"/>
      <w:spacing w:before="360" w:line="240" w:lineRule="atLeast"/>
      <w:jc w:val="both"/>
    </w:pPr>
    <w:rPr>
      <w:rFonts w:ascii="Times New Roman" w:eastAsiaTheme="minorHAnsi" w:hAnsi="Times New Roman" w:cs="Times New Roman"/>
      <w:b/>
      <w:bCs/>
      <w:i/>
      <w:iCs/>
      <w:color w:val="auto"/>
      <w:spacing w:val="4"/>
      <w:sz w:val="23"/>
      <w:szCs w:val="23"/>
      <w:lang w:eastAsia="en-US"/>
    </w:rPr>
  </w:style>
  <w:style w:type="paragraph" w:customStyle="1" w:styleId="Bodytext71">
    <w:name w:val="Body text (7)1"/>
    <w:basedOn w:val="Normal"/>
    <w:link w:val="Bodytext70"/>
    <w:rsid w:val="00E33BF9"/>
    <w:pPr>
      <w:shd w:val="clear" w:color="auto" w:fill="FFFFFF"/>
      <w:spacing w:line="278" w:lineRule="exact"/>
      <w:jc w:val="both"/>
    </w:pPr>
    <w:rPr>
      <w:rFonts w:ascii="Times New Roman" w:eastAsiaTheme="minorHAnsi" w:hAnsi="Times New Roman" w:cs="Times New Roman"/>
      <w:b/>
      <w:bCs/>
      <w:color w:val="auto"/>
      <w:spacing w:val="10"/>
      <w:sz w:val="21"/>
      <w:szCs w:val="21"/>
      <w:lang w:eastAsia="en-US"/>
    </w:rPr>
  </w:style>
  <w:style w:type="paragraph" w:customStyle="1" w:styleId="Headerorfooter41">
    <w:name w:val="Header or footer (4)1"/>
    <w:basedOn w:val="Normal"/>
    <w:link w:val="Headerorfooter4"/>
    <w:rsid w:val="00E33BF9"/>
    <w:pPr>
      <w:shd w:val="clear" w:color="auto" w:fill="FFFFFF"/>
      <w:spacing w:line="240" w:lineRule="atLeast"/>
      <w:jc w:val="right"/>
    </w:pPr>
    <w:rPr>
      <w:rFonts w:ascii="Times New Roman" w:eastAsiaTheme="minorHAnsi" w:hAnsi="Times New Roman" w:cs="Times New Roman"/>
      <w:color w:val="auto"/>
      <w:spacing w:val="9"/>
      <w:sz w:val="22"/>
      <w:szCs w:val="22"/>
      <w:lang w:eastAsia="en-US"/>
    </w:rPr>
  </w:style>
  <w:style w:type="paragraph" w:customStyle="1" w:styleId="Tablecaption1">
    <w:name w:val="Table caption1"/>
    <w:basedOn w:val="Normal"/>
    <w:link w:val="Tablecaption"/>
    <w:rsid w:val="00E33BF9"/>
    <w:pPr>
      <w:shd w:val="clear" w:color="auto" w:fill="FFFFFF"/>
      <w:spacing w:before="120" w:line="240" w:lineRule="atLeast"/>
      <w:jc w:val="both"/>
    </w:pPr>
    <w:rPr>
      <w:rFonts w:ascii="Times New Roman" w:eastAsiaTheme="minorHAnsi" w:hAnsi="Times New Roman" w:cs="Times New Roman"/>
      <w:b/>
      <w:bCs/>
      <w:color w:val="auto"/>
      <w:spacing w:val="7"/>
      <w:sz w:val="23"/>
      <w:szCs w:val="23"/>
      <w:lang w:eastAsia="en-US"/>
    </w:rPr>
  </w:style>
  <w:style w:type="paragraph" w:customStyle="1" w:styleId="Tablecaption31">
    <w:name w:val="Table caption (3)1"/>
    <w:basedOn w:val="Normal"/>
    <w:link w:val="Tablecaption3"/>
    <w:rsid w:val="00E33BF9"/>
    <w:pPr>
      <w:shd w:val="clear" w:color="auto" w:fill="FFFFFF"/>
      <w:spacing w:line="240" w:lineRule="atLeast"/>
      <w:jc w:val="both"/>
    </w:pPr>
    <w:rPr>
      <w:rFonts w:ascii="Times New Roman" w:eastAsiaTheme="minorHAnsi" w:hAnsi="Times New Roman" w:cs="Times New Roman"/>
      <w:i/>
      <w:iCs/>
      <w:color w:val="auto"/>
      <w:spacing w:val="3"/>
      <w:sz w:val="21"/>
      <w:szCs w:val="21"/>
      <w:lang w:eastAsia="en-US"/>
    </w:rPr>
  </w:style>
  <w:style w:type="paragraph" w:customStyle="1" w:styleId="Headerorfooter51">
    <w:name w:val="Header or footer (5)1"/>
    <w:basedOn w:val="Normal"/>
    <w:link w:val="Headerorfooter5"/>
    <w:rsid w:val="00E33BF9"/>
    <w:pPr>
      <w:shd w:val="clear" w:color="auto" w:fill="FFFFFF"/>
      <w:spacing w:line="259" w:lineRule="exact"/>
      <w:jc w:val="both"/>
    </w:pPr>
    <w:rPr>
      <w:rFonts w:ascii="Times New Roman" w:eastAsiaTheme="minorHAnsi" w:hAnsi="Times New Roman" w:cs="Times New Roman"/>
      <w:i/>
      <w:iCs/>
      <w:color w:val="auto"/>
      <w:spacing w:val="5"/>
      <w:sz w:val="19"/>
      <w:szCs w:val="19"/>
      <w:lang w:eastAsia="en-US"/>
    </w:rPr>
  </w:style>
  <w:style w:type="paragraph" w:customStyle="1" w:styleId="Heading40">
    <w:name w:val="Heading #4"/>
    <w:basedOn w:val="Normal"/>
    <w:link w:val="Heading4"/>
    <w:rsid w:val="00E33BF9"/>
    <w:pPr>
      <w:shd w:val="clear" w:color="auto" w:fill="FFFFFF"/>
      <w:spacing w:line="307" w:lineRule="exact"/>
      <w:jc w:val="both"/>
      <w:outlineLvl w:val="3"/>
    </w:pPr>
    <w:rPr>
      <w:rFonts w:ascii="Times New Roman" w:eastAsiaTheme="minorHAnsi" w:hAnsi="Times New Roman" w:cs="Times New Roman"/>
      <w:color w:val="auto"/>
      <w:spacing w:val="7"/>
      <w:sz w:val="23"/>
      <w:szCs w:val="23"/>
      <w:lang w:eastAsia="en-US"/>
    </w:rPr>
  </w:style>
  <w:style w:type="paragraph" w:customStyle="1" w:styleId="Tableofcontents1">
    <w:name w:val="Table of contents1"/>
    <w:basedOn w:val="Normal"/>
    <w:link w:val="Tableofcontents"/>
    <w:rsid w:val="00E33BF9"/>
    <w:pPr>
      <w:shd w:val="clear" w:color="auto" w:fill="FFFFFF"/>
      <w:spacing w:line="307" w:lineRule="exact"/>
      <w:jc w:val="both"/>
    </w:pPr>
    <w:rPr>
      <w:rFonts w:ascii="Times New Roman" w:eastAsiaTheme="minorHAnsi" w:hAnsi="Times New Roman" w:cs="Times New Roman"/>
      <w:color w:val="auto"/>
      <w:spacing w:val="7"/>
      <w:sz w:val="23"/>
      <w:szCs w:val="23"/>
      <w:lang w:eastAsia="en-US"/>
    </w:rPr>
  </w:style>
  <w:style w:type="paragraph" w:customStyle="1" w:styleId="Tableofcontents21">
    <w:name w:val="Table of contents (2)1"/>
    <w:basedOn w:val="Normal"/>
    <w:link w:val="Tableofcontents2"/>
    <w:rsid w:val="00E33BF9"/>
    <w:pPr>
      <w:shd w:val="clear" w:color="auto" w:fill="FFFFFF"/>
      <w:spacing w:line="307" w:lineRule="exact"/>
      <w:jc w:val="both"/>
    </w:pPr>
    <w:rPr>
      <w:rFonts w:ascii="Times New Roman" w:eastAsiaTheme="minorHAnsi" w:hAnsi="Times New Roman" w:cs="Times New Roman"/>
      <w:b/>
      <w:bCs/>
      <w:i/>
      <w:iCs/>
      <w:color w:val="auto"/>
      <w:spacing w:val="4"/>
      <w:sz w:val="23"/>
      <w:szCs w:val="23"/>
      <w:lang w:eastAsia="en-US"/>
    </w:rPr>
  </w:style>
  <w:style w:type="paragraph" w:customStyle="1" w:styleId="Tableofcontents31">
    <w:name w:val="Table of contents (3)1"/>
    <w:basedOn w:val="Normal"/>
    <w:link w:val="Tableofcontents3"/>
    <w:rsid w:val="00E33BF9"/>
    <w:pPr>
      <w:shd w:val="clear" w:color="auto" w:fill="FFFFFF"/>
      <w:spacing w:line="307" w:lineRule="exact"/>
      <w:jc w:val="both"/>
    </w:pPr>
    <w:rPr>
      <w:rFonts w:ascii="Times New Roman" w:eastAsiaTheme="minorHAnsi" w:hAnsi="Times New Roman" w:cs="Times New Roman"/>
      <w:b/>
      <w:bCs/>
      <w:color w:val="auto"/>
      <w:spacing w:val="7"/>
      <w:sz w:val="23"/>
      <w:szCs w:val="23"/>
      <w:lang w:eastAsia="en-US"/>
    </w:rPr>
  </w:style>
  <w:style w:type="paragraph" w:customStyle="1" w:styleId="Tablecaption41">
    <w:name w:val="Table caption (4)1"/>
    <w:basedOn w:val="Normal"/>
    <w:link w:val="Tablecaption4"/>
    <w:rsid w:val="00E33BF9"/>
    <w:pPr>
      <w:shd w:val="clear" w:color="auto" w:fill="FFFFFF"/>
      <w:spacing w:line="307" w:lineRule="exact"/>
      <w:ind w:hanging="320"/>
    </w:pPr>
    <w:rPr>
      <w:rFonts w:ascii="Times New Roman" w:eastAsiaTheme="minorHAnsi" w:hAnsi="Times New Roman" w:cs="Times New Roman"/>
      <w:b/>
      <w:bCs/>
      <w:i/>
      <w:iCs/>
      <w:color w:val="auto"/>
      <w:spacing w:val="4"/>
      <w:sz w:val="23"/>
      <w:szCs w:val="23"/>
      <w:lang w:eastAsia="en-US"/>
    </w:rPr>
  </w:style>
  <w:style w:type="paragraph" w:customStyle="1" w:styleId="Bodytext80">
    <w:name w:val="Body text (8)"/>
    <w:basedOn w:val="Normal"/>
    <w:link w:val="Bodytext8"/>
    <w:rsid w:val="00E33BF9"/>
    <w:pPr>
      <w:shd w:val="clear" w:color="auto" w:fill="FFFFFF"/>
      <w:spacing w:before="60" w:after="180" w:line="240" w:lineRule="atLeast"/>
    </w:pPr>
    <w:rPr>
      <w:rFonts w:ascii="Times New Roman" w:eastAsiaTheme="minorHAnsi" w:hAnsi="Times New Roman" w:cs="Times New Roman"/>
      <w:i/>
      <w:iCs/>
      <w:color w:val="auto"/>
      <w:spacing w:val="15"/>
      <w:sz w:val="18"/>
      <w:szCs w:val="18"/>
      <w:lang w:eastAsia="en-US"/>
    </w:rPr>
  </w:style>
  <w:style w:type="paragraph" w:customStyle="1" w:styleId="Headerorfooter61">
    <w:name w:val="Header or footer (6)1"/>
    <w:basedOn w:val="Normal"/>
    <w:link w:val="Headerorfooter6"/>
    <w:rsid w:val="00E33BF9"/>
    <w:pPr>
      <w:shd w:val="clear" w:color="auto" w:fill="FFFFFF"/>
      <w:spacing w:line="240" w:lineRule="atLeast"/>
    </w:pPr>
    <w:rPr>
      <w:rFonts w:ascii="David" w:eastAsiaTheme="minorHAnsi" w:hAnsi="David" w:cs="David"/>
      <w:i/>
      <w:iCs/>
      <w:color w:val="auto"/>
      <w:spacing w:val="-3"/>
      <w:sz w:val="27"/>
      <w:szCs w:val="27"/>
      <w:lang w:eastAsia="en-US"/>
    </w:rPr>
  </w:style>
  <w:style w:type="paragraph" w:customStyle="1" w:styleId="Bodytext90">
    <w:name w:val="Body text (9)"/>
    <w:basedOn w:val="Normal"/>
    <w:link w:val="Bodytext9"/>
    <w:rsid w:val="00E33BF9"/>
    <w:pPr>
      <w:shd w:val="clear" w:color="auto" w:fill="FFFFFF"/>
      <w:spacing w:line="240" w:lineRule="atLeast"/>
    </w:pPr>
    <w:rPr>
      <w:rFonts w:ascii="Times New Roman" w:eastAsiaTheme="minorHAnsi" w:hAnsi="Times New Roman" w:cs="Times New Roman"/>
      <w:b/>
      <w:bCs/>
      <w:color w:val="auto"/>
      <w:spacing w:val="13"/>
      <w:sz w:val="17"/>
      <w:szCs w:val="17"/>
      <w:lang w:eastAsia="en-US"/>
    </w:rPr>
  </w:style>
  <w:style w:type="paragraph" w:customStyle="1" w:styleId="Tableofcontents40">
    <w:name w:val="Table of contents (4)"/>
    <w:basedOn w:val="Normal"/>
    <w:link w:val="Tableofcontents4"/>
    <w:rsid w:val="00E33BF9"/>
    <w:pPr>
      <w:shd w:val="clear" w:color="auto" w:fill="FFFFFF"/>
      <w:spacing w:before="120" w:line="509" w:lineRule="exact"/>
      <w:jc w:val="both"/>
    </w:pPr>
    <w:rPr>
      <w:rFonts w:ascii="Segoe UI" w:eastAsiaTheme="minorHAnsi" w:hAnsi="Segoe UI" w:cs="Segoe UI"/>
      <w:b/>
      <w:bCs/>
      <w:color w:val="auto"/>
      <w:spacing w:val="4"/>
      <w:sz w:val="18"/>
      <w:szCs w:val="18"/>
      <w:lang w:eastAsia="en-US"/>
    </w:rPr>
  </w:style>
  <w:style w:type="paragraph" w:customStyle="1" w:styleId="Tableofcontents50">
    <w:name w:val="Table of contents (5)"/>
    <w:basedOn w:val="Normal"/>
    <w:link w:val="Tableofcontents5"/>
    <w:rsid w:val="00E33BF9"/>
    <w:pPr>
      <w:shd w:val="clear" w:color="auto" w:fill="FFFFFF"/>
      <w:spacing w:line="514" w:lineRule="exact"/>
      <w:jc w:val="both"/>
    </w:pPr>
    <w:rPr>
      <w:rFonts w:ascii="Times New Roman" w:eastAsiaTheme="minorHAnsi" w:hAnsi="Times New Roman" w:cs="Times New Roman"/>
      <w:color w:val="auto"/>
      <w:spacing w:val="14"/>
      <w:sz w:val="9"/>
      <w:szCs w:val="9"/>
      <w:lang w:eastAsia="en-US"/>
    </w:rPr>
  </w:style>
  <w:style w:type="paragraph" w:customStyle="1" w:styleId="Tablecaption51">
    <w:name w:val="Table caption (5)1"/>
    <w:basedOn w:val="Normal"/>
    <w:link w:val="Tablecaption5"/>
    <w:rsid w:val="00E33BF9"/>
    <w:pPr>
      <w:shd w:val="clear" w:color="auto" w:fill="FFFFFF"/>
      <w:spacing w:line="240" w:lineRule="atLeast"/>
      <w:jc w:val="both"/>
    </w:pPr>
    <w:rPr>
      <w:rFonts w:ascii="Times New Roman" w:eastAsiaTheme="minorHAnsi" w:hAnsi="Times New Roman" w:cs="Times New Roman"/>
      <w:i/>
      <w:iCs/>
      <w:color w:val="auto"/>
      <w:sz w:val="9"/>
      <w:szCs w:val="9"/>
      <w:lang w:eastAsia="en-US"/>
    </w:rPr>
  </w:style>
  <w:style w:type="paragraph" w:customStyle="1" w:styleId="Tablecaption61">
    <w:name w:val="Table caption (6)1"/>
    <w:basedOn w:val="Normal"/>
    <w:link w:val="Tablecaption6"/>
    <w:rsid w:val="00E33BF9"/>
    <w:pPr>
      <w:shd w:val="clear" w:color="auto" w:fill="FFFFFF"/>
      <w:spacing w:line="240" w:lineRule="atLeast"/>
    </w:pPr>
    <w:rPr>
      <w:rFonts w:ascii="Times New Roman" w:eastAsiaTheme="minorHAnsi" w:hAnsi="Times New Roman" w:cs="Times New Roman"/>
      <w:color w:val="auto"/>
      <w:spacing w:val="7"/>
      <w:sz w:val="23"/>
      <w:szCs w:val="23"/>
      <w:lang w:eastAsia="en-US"/>
    </w:rPr>
  </w:style>
  <w:style w:type="paragraph" w:customStyle="1" w:styleId="Heading31">
    <w:name w:val="Heading #31"/>
    <w:basedOn w:val="Normal"/>
    <w:link w:val="Heading3"/>
    <w:rsid w:val="00E33BF9"/>
    <w:pPr>
      <w:shd w:val="clear" w:color="auto" w:fill="FFFFFF"/>
      <w:spacing w:after="120" w:line="240" w:lineRule="atLeast"/>
      <w:jc w:val="both"/>
      <w:outlineLvl w:val="2"/>
    </w:pPr>
    <w:rPr>
      <w:rFonts w:ascii="Times New Roman" w:eastAsiaTheme="minorHAnsi" w:hAnsi="Times New Roman" w:cs="Times New Roman"/>
      <w:color w:val="auto"/>
      <w:spacing w:val="7"/>
      <w:sz w:val="23"/>
      <w:szCs w:val="23"/>
      <w:lang w:eastAsia="en-US"/>
    </w:rPr>
  </w:style>
  <w:style w:type="paragraph" w:customStyle="1" w:styleId="Tableofcontents60">
    <w:name w:val="Table of contents (6)"/>
    <w:basedOn w:val="Normal"/>
    <w:link w:val="Tableofcontents6"/>
    <w:rsid w:val="00E33BF9"/>
    <w:pPr>
      <w:shd w:val="clear" w:color="auto" w:fill="FFFFFF"/>
      <w:spacing w:before="300" w:after="120" w:line="240" w:lineRule="atLeast"/>
      <w:jc w:val="both"/>
    </w:pPr>
    <w:rPr>
      <w:rFonts w:ascii="Times New Roman" w:eastAsiaTheme="minorHAnsi" w:hAnsi="Times New Roman" w:cs="Times New Roman"/>
      <w:b/>
      <w:bCs/>
      <w:color w:val="auto"/>
      <w:sz w:val="26"/>
      <w:szCs w:val="26"/>
      <w:lang w:eastAsia="en-US"/>
    </w:rPr>
  </w:style>
  <w:style w:type="paragraph" w:customStyle="1" w:styleId="Tablecaption71">
    <w:name w:val="Table caption (7)1"/>
    <w:basedOn w:val="Normal"/>
    <w:link w:val="Tablecaption7"/>
    <w:rsid w:val="00E33BF9"/>
    <w:pPr>
      <w:shd w:val="clear" w:color="auto" w:fill="FFFFFF"/>
      <w:spacing w:line="293" w:lineRule="exact"/>
      <w:jc w:val="right"/>
    </w:pPr>
    <w:rPr>
      <w:rFonts w:ascii="Times New Roman" w:eastAsiaTheme="minorHAnsi" w:hAnsi="Times New Roman" w:cs="Times New Roman"/>
      <w:b/>
      <w:bCs/>
      <w:color w:val="auto"/>
      <w:spacing w:val="10"/>
      <w:sz w:val="21"/>
      <w:szCs w:val="21"/>
      <w:lang w:eastAsia="en-US"/>
    </w:rPr>
  </w:style>
  <w:style w:type="paragraph" w:customStyle="1" w:styleId="Bodytext101">
    <w:name w:val="Body text (10)"/>
    <w:basedOn w:val="Normal"/>
    <w:link w:val="Bodytext100"/>
    <w:rsid w:val="00E33BF9"/>
    <w:pPr>
      <w:shd w:val="clear" w:color="auto" w:fill="FFFFFF"/>
      <w:spacing w:line="269" w:lineRule="exact"/>
      <w:jc w:val="both"/>
    </w:pPr>
    <w:rPr>
      <w:rFonts w:ascii="Segoe UI" w:eastAsiaTheme="minorHAnsi" w:hAnsi="Segoe UI" w:cs="Segoe UI"/>
      <w:i/>
      <w:iCs/>
      <w:color w:val="auto"/>
      <w:spacing w:val="11"/>
      <w:sz w:val="17"/>
      <w:szCs w:val="17"/>
      <w:lang w:eastAsia="en-US"/>
    </w:rPr>
  </w:style>
  <w:style w:type="paragraph" w:customStyle="1" w:styleId="Tableofcontents70">
    <w:name w:val="Table of contents (7)"/>
    <w:basedOn w:val="Normal"/>
    <w:link w:val="Tableofcontents7"/>
    <w:rsid w:val="00E33BF9"/>
    <w:pPr>
      <w:shd w:val="clear" w:color="auto" w:fill="FFFFFF"/>
      <w:spacing w:line="461" w:lineRule="exact"/>
      <w:jc w:val="both"/>
    </w:pPr>
    <w:rPr>
      <w:rFonts w:ascii="Times New Roman" w:eastAsiaTheme="minorHAnsi" w:hAnsi="Times New Roman" w:cs="Times New Roman"/>
      <w:color w:val="auto"/>
      <w:spacing w:val="16"/>
      <w:sz w:val="12"/>
      <w:szCs w:val="12"/>
      <w:lang w:eastAsia="en-US"/>
    </w:rPr>
  </w:style>
  <w:style w:type="paragraph" w:customStyle="1" w:styleId="Other21">
    <w:name w:val="Other (2)1"/>
    <w:basedOn w:val="Normal"/>
    <w:link w:val="Other2"/>
    <w:rsid w:val="00E33BF9"/>
    <w:pPr>
      <w:shd w:val="clear" w:color="auto" w:fill="FFFFFF"/>
      <w:spacing w:line="240" w:lineRule="atLeast"/>
    </w:pPr>
    <w:rPr>
      <w:rFonts w:ascii="Times New Roman" w:eastAsiaTheme="minorHAnsi" w:hAnsi="Times New Roman" w:cs="Times New Roman"/>
      <w:color w:val="auto"/>
      <w:spacing w:val="7"/>
      <w:sz w:val="23"/>
      <w:szCs w:val="23"/>
      <w:lang w:eastAsia="en-US"/>
    </w:rPr>
  </w:style>
  <w:style w:type="paragraph" w:customStyle="1" w:styleId="Other31">
    <w:name w:val="Other (3)1"/>
    <w:basedOn w:val="Normal"/>
    <w:link w:val="Other3"/>
    <w:rsid w:val="00E33BF9"/>
    <w:pPr>
      <w:shd w:val="clear" w:color="auto" w:fill="FFFFFF"/>
      <w:spacing w:line="456" w:lineRule="exact"/>
    </w:pPr>
    <w:rPr>
      <w:rFonts w:ascii="Segoe UI" w:eastAsiaTheme="minorHAnsi" w:hAnsi="Segoe UI" w:cs="Segoe UI"/>
      <w:noProof/>
      <w:color w:val="auto"/>
      <w:sz w:val="21"/>
      <w:szCs w:val="21"/>
      <w:lang w:eastAsia="en-US"/>
    </w:rPr>
  </w:style>
  <w:style w:type="paragraph" w:customStyle="1" w:styleId="Other41">
    <w:name w:val="Other (4)1"/>
    <w:basedOn w:val="Normal"/>
    <w:link w:val="Other4"/>
    <w:rsid w:val="00E33BF9"/>
    <w:pPr>
      <w:shd w:val="clear" w:color="auto" w:fill="FFFFFF"/>
      <w:spacing w:line="456" w:lineRule="exact"/>
    </w:pPr>
    <w:rPr>
      <w:rFonts w:ascii="Times New Roman" w:eastAsiaTheme="minorHAnsi" w:hAnsi="Times New Roman" w:cs="Times New Roman"/>
      <w:noProof/>
      <w:color w:val="auto"/>
      <w:spacing w:val="9"/>
      <w:sz w:val="18"/>
      <w:szCs w:val="18"/>
      <w:lang w:eastAsia="en-US"/>
    </w:rPr>
  </w:style>
  <w:style w:type="paragraph" w:customStyle="1" w:styleId="Other1">
    <w:name w:val="Other1"/>
    <w:basedOn w:val="Normal"/>
    <w:link w:val="Other"/>
    <w:rsid w:val="00E33BF9"/>
    <w:pPr>
      <w:shd w:val="clear" w:color="auto" w:fill="FFFFFF"/>
      <w:spacing w:line="456" w:lineRule="exact"/>
    </w:pPr>
    <w:rPr>
      <w:rFonts w:ascii="Times New Roman" w:eastAsiaTheme="minorHAnsi" w:hAnsi="Times New Roman" w:cs="Times New Roman"/>
      <w:noProof/>
      <w:color w:val="auto"/>
      <w:spacing w:val="6"/>
      <w:sz w:val="20"/>
      <w:szCs w:val="20"/>
      <w:lang w:eastAsia="en-US"/>
    </w:rPr>
  </w:style>
  <w:style w:type="paragraph" w:customStyle="1" w:styleId="Other51">
    <w:name w:val="Other (5)1"/>
    <w:basedOn w:val="Normal"/>
    <w:link w:val="Other5"/>
    <w:rsid w:val="00E33BF9"/>
    <w:pPr>
      <w:shd w:val="clear" w:color="auto" w:fill="FFFFFF"/>
      <w:spacing w:line="456" w:lineRule="exact"/>
    </w:pPr>
    <w:rPr>
      <w:rFonts w:ascii="FrankRuehl" w:eastAsiaTheme="minorHAnsi" w:hAnsi="FrankRuehl" w:cs="FrankRuehl"/>
      <w:noProof/>
      <w:color w:val="auto"/>
      <w:sz w:val="31"/>
      <w:szCs w:val="31"/>
      <w:lang w:eastAsia="en-US"/>
    </w:rPr>
  </w:style>
  <w:style w:type="paragraph" w:customStyle="1" w:styleId="Other61">
    <w:name w:val="Other (6)1"/>
    <w:basedOn w:val="Normal"/>
    <w:link w:val="Other6"/>
    <w:rsid w:val="00E33BF9"/>
    <w:pPr>
      <w:shd w:val="clear" w:color="auto" w:fill="FFFFFF"/>
      <w:spacing w:line="456" w:lineRule="exact"/>
    </w:pPr>
    <w:rPr>
      <w:rFonts w:ascii="Segoe UI" w:eastAsiaTheme="minorHAnsi" w:hAnsi="Segoe UI" w:cs="Segoe UI"/>
      <w:noProof/>
      <w:color w:val="auto"/>
      <w:sz w:val="23"/>
      <w:szCs w:val="23"/>
      <w:lang w:eastAsia="en-US"/>
    </w:rPr>
  </w:style>
  <w:style w:type="paragraph" w:customStyle="1" w:styleId="Bodytext111">
    <w:name w:val="Body text (11)1"/>
    <w:basedOn w:val="Normal"/>
    <w:link w:val="Bodytext11"/>
    <w:rsid w:val="00E33BF9"/>
    <w:pPr>
      <w:shd w:val="clear" w:color="auto" w:fill="FFFFFF"/>
      <w:spacing w:line="317" w:lineRule="exact"/>
    </w:pPr>
    <w:rPr>
      <w:rFonts w:ascii="Times New Roman" w:eastAsiaTheme="minorHAnsi" w:hAnsi="Times New Roman" w:cs="Times New Roman"/>
      <w:color w:val="auto"/>
      <w:spacing w:val="4"/>
      <w:sz w:val="25"/>
      <w:szCs w:val="25"/>
      <w:lang w:eastAsia="en-US"/>
    </w:rPr>
  </w:style>
  <w:style w:type="paragraph" w:customStyle="1" w:styleId="Bodytext121">
    <w:name w:val="Body text (12)1"/>
    <w:basedOn w:val="Normal"/>
    <w:link w:val="Bodytext12"/>
    <w:rsid w:val="00E33BF9"/>
    <w:pPr>
      <w:shd w:val="clear" w:color="auto" w:fill="FFFFFF"/>
      <w:spacing w:before="300" w:after="60" w:line="240" w:lineRule="atLeast"/>
    </w:pPr>
    <w:rPr>
      <w:rFonts w:ascii="Times New Roman" w:eastAsiaTheme="minorHAnsi" w:hAnsi="Times New Roman" w:cs="Times New Roman"/>
      <w:color w:val="auto"/>
      <w:spacing w:val="5"/>
      <w:sz w:val="22"/>
      <w:szCs w:val="22"/>
      <w:lang w:eastAsia="en-US"/>
    </w:rPr>
  </w:style>
  <w:style w:type="paragraph" w:customStyle="1" w:styleId="Bodytext131">
    <w:name w:val="Body text (13)1"/>
    <w:basedOn w:val="Normal"/>
    <w:link w:val="Bodytext13"/>
    <w:rsid w:val="00E33BF9"/>
    <w:pPr>
      <w:shd w:val="clear" w:color="auto" w:fill="FFFFFF"/>
      <w:spacing w:before="120" w:after="120" w:line="240" w:lineRule="atLeast"/>
      <w:jc w:val="both"/>
    </w:pPr>
    <w:rPr>
      <w:rFonts w:ascii="Times New Roman" w:eastAsiaTheme="minorHAnsi" w:hAnsi="Times New Roman" w:cs="Times New Roman"/>
      <w:color w:val="auto"/>
      <w:spacing w:val="10"/>
      <w:sz w:val="22"/>
      <w:szCs w:val="22"/>
      <w:lang w:eastAsia="en-US"/>
    </w:rPr>
  </w:style>
  <w:style w:type="paragraph" w:customStyle="1" w:styleId="Bodytext141">
    <w:name w:val="Body text (14)1"/>
    <w:basedOn w:val="Normal"/>
    <w:link w:val="Bodytext14"/>
    <w:rsid w:val="00E33BF9"/>
    <w:pPr>
      <w:shd w:val="clear" w:color="auto" w:fill="FFFFFF"/>
      <w:spacing w:before="60" w:after="180" w:line="240" w:lineRule="atLeast"/>
      <w:jc w:val="both"/>
    </w:pPr>
    <w:rPr>
      <w:rFonts w:ascii="Times New Roman" w:eastAsiaTheme="minorHAnsi" w:hAnsi="Times New Roman" w:cs="Times New Roman"/>
      <w:color w:val="auto"/>
      <w:spacing w:val="4"/>
      <w:sz w:val="25"/>
      <w:szCs w:val="25"/>
      <w:lang w:eastAsia="en-US"/>
    </w:rPr>
  </w:style>
  <w:style w:type="paragraph" w:customStyle="1" w:styleId="Bodytext151">
    <w:name w:val="Body text (15)1"/>
    <w:basedOn w:val="Normal"/>
    <w:link w:val="Bodytext15"/>
    <w:rsid w:val="00E33BF9"/>
    <w:pPr>
      <w:shd w:val="clear" w:color="auto" w:fill="FFFFFF"/>
      <w:spacing w:before="60" w:after="240" w:line="240" w:lineRule="atLeast"/>
      <w:jc w:val="both"/>
    </w:pPr>
    <w:rPr>
      <w:rFonts w:ascii="Times New Roman" w:eastAsiaTheme="minorHAnsi" w:hAnsi="Times New Roman" w:cs="Times New Roman"/>
      <w:color w:val="auto"/>
      <w:spacing w:val="4"/>
      <w:sz w:val="25"/>
      <w:szCs w:val="25"/>
      <w:lang w:eastAsia="en-US"/>
    </w:rPr>
  </w:style>
  <w:style w:type="paragraph" w:customStyle="1" w:styleId="Headerorfooter70">
    <w:name w:val="Header or footer (7)"/>
    <w:basedOn w:val="Normal"/>
    <w:link w:val="Headerorfooter7"/>
    <w:rsid w:val="00E33BF9"/>
    <w:pPr>
      <w:shd w:val="clear" w:color="auto" w:fill="FFFFFF"/>
      <w:spacing w:line="317" w:lineRule="exact"/>
      <w:jc w:val="center"/>
    </w:pPr>
    <w:rPr>
      <w:rFonts w:ascii="Times New Roman" w:eastAsiaTheme="minorHAnsi" w:hAnsi="Times New Roman" w:cs="Times New Roman"/>
      <w:b/>
      <w:bCs/>
      <w:color w:val="auto"/>
      <w:spacing w:val="5"/>
      <w:sz w:val="21"/>
      <w:szCs w:val="21"/>
      <w:lang w:eastAsia="en-US"/>
    </w:rPr>
  </w:style>
  <w:style w:type="paragraph" w:customStyle="1" w:styleId="Heading420">
    <w:name w:val="Heading #4 (2)"/>
    <w:basedOn w:val="Normal"/>
    <w:link w:val="Heading42"/>
    <w:rsid w:val="00E33BF9"/>
    <w:pPr>
      <w:shd w:val="clear" w:color="auto" w:fill="FFFFFF"/>
      <w:spacing w:before="360" w:line="384" w:lineRule="exact"/>
      <w:jc w:val="both"/>
      <w:outlineLvl w:val="3"/>
    </w:pPr>
    <w:rPr>
      <w:rFonts w:ascii="Times New Roman" w:eastAsiaTheme="minorHAnsi" w:hAnsi="Times New Roman" w:cs="Times New Roman"/>
      <w:b/>
      <w:bCs/>
      <w:color w:val="auto"/>
      <w:spacing w:val="3"/>
      <w:sz w:val="25"/>
      <w:szCs w:val="25"/>
      <w:lang w:eastAsia="en-US"/>
    </w:rPr>
  </w:style>
  <w:style w:type="paragraph" w:customStyle="1" w:styleId="Headerorfooter81">
    <w:name w:val="Header or footer (8)1"/>
    <w:basedOn w:val="Normal"/>
    <w:link w:val="Headerorfooter8"/>
    <w:rsid w:val="00E33BF9"/>
    <w:pPr>
      <w:shd w:val="clear" w:color="auto" w:fill="FFFFFF"/>
      <w:spacing w:line="240" w:lineRule="atLeast"/>
      <w:jc w:val="center"/>
    </w:pPr>
    <w:rPr>
      <w:rFonts w:ascii="Times New Roman" w:eastAsiaTheme="minorHAnsi" w:hAnsi="Times New Roman" w:cs="Times New Roman"/>
      <w:b/>
      <w:bCs/>
      <w:color w:val="auto"/>
      <w:spacing w:val="8"/>
      <w:sz w:val="23"/>
      <w:szCs w:val="23"/>
      <w:lang w:eastAsia="en-US"/>
    </w:rPr>
  </w:style>
  <w:style w:type="paragraph" w:customStyle="1" w:styleId="Headerorfooter91">
    <w:name w:val="Header or footer (9)1"/>
    <w:basedOn w:val="Normal"/>
    <w:link w:val="Headerorfooter9"/>
    <w:rsid w:val="00E33BF9"/>
    <w:pPr>
      <w:shd w:val="clear" w:color="auto" w:fill="FFFFFF"/>
      <w:spacing w:line="355" w:lineRule="exact"/>
      <w:jc w:val="center"/>
    </w:pPr>
    <w:rPr>
      <w:rFonts w:ascii="Times New Roman" w:eastAsiaTheme="minorHAnsi" w:hAnsi="Times New Roman" w:cs="Times New Roman"/>
      <w:color w:val="auto"/>
      <w:spacing w:val="7"/>
      <w:sz w:val="23"/>
      <w:szCs w:val="23"/>
      <w:lang w:eastAsia="en-US"/>
    </w:rPr>
  </w:style>
  <w:style w:type="paragraph" w:customStyle="1" w:styleId="Bodytext161">
    <w:name w:val="Body text (16)1"/>
    <w:basedOn w:val="Normal"/>
    <w:link w:val="Bodytext16"/>
    <w:rsid w:val="00E33BF9"/>
    <w:pPr>
      <w:shd w:val="clear" w:color="auto" w:fill="FFFFFF"/>
      <w:spacing w:line="336" w:lineRule="exact"/>
      <w:jc w:val="both"/>
    </w:pPr>
    <w:rPr>
      <w:rFonts w:ascii="Times New Roman" w:eastAsiaTheme="minorHAnsi" w:hAnsi="Times New Roman" w:cs="Times New Roman"/>
      <w:b/>
      <w:bCs/>
      <w:i/>
      <w:iCs/>
      <w:color w:val="auto"/>
      <w:spacing w:val="5"/>
      <w:sz w:val="20"/>
      <w:szCs w:val="20"/>
      <w:lang w:eastAsia="en-US"/>
    </w:rPr>
  </w:style>
  <w:style w:type="paragraph" w:customStyle="1" w:styleId="Bodytext171">
    <w:name w:val="Body text (17)1"/>
    <w:basedOn w:val="Normal"/>
    <w:link w:val="Bodytext17"/>
    <w:rsid w:val="00E33BF9"/>
    <w:pPr>
      <w:shd w:val="clear" w:color="auto" w:fill="FFFFFF"/>
      <w:spacing w:line="336" w:lineRule="exact"/>
      <w:jc w:val="center"/>
    </w:pPr>
    <w:rPr>
      <w:rFonts w:ascii="Segoe UI" w:eastAsiaTheme="minorHAnsi" w:hAnsi="Segoe UI" w:cs="Segoe UI"/>
      <w:b/>
      <w:bCs/>
      <w:color w:val="auto"/>
      <w:spacing w:val="1"/>
      <w:sz w:val="18"/>
      <w:szCs w:val="18"/>
      <w:lang w:eastAsia="en-US"/>
    </w:rPr>
  </w:style>
  <w:style w:type="paragraph" w:customStyle="1" w:styleId="Bodytext181">
    <w:name w:val="Body text (18)1"/>
    <w:basedOn w:val="Normal"/>
    <w:link w:val="Bodytext18"/>
    <w:rsid w:val="00E33BF9"/>
    <w:pPr>
      <w:shd w:val="clear" w:color="auto" w:fill="FFFFFF"/>
      <w:spacing w:before="120" w:after="120" w:line="240" w:lineRule="atLeast"/>
      <w:jc w:val="both"/>
    </w:pPr>
    <w:rPr>
      <w:rFonts w:ascii="Times New Roman" w:eastAsiaTheme="minorHAnsi" w:hAnsi="Times New Roman" w:cs="Times New Roman"/>
      <w:b/>
      <w:bCs/>
      <w:color w:val="auto"/>
      <w:spacing w:val="9"/>
      <w:sz w:val="19"/>
      <w:szCs w:val="19"/>
      <w:lang w:eastAsia="en-US"/>
    </w:rPr>
  </w:style>
  <w:style w:type="paragraph" w:customStyle="1" w:styleId="Bodytext191">
    <w:name w:val="Body text (19)1"/>
    <w:basedOn w:val="Normal"/>
    <w:link w:val="Bodytext19"/>
    <w:rsid w:val="00E33BF9"/>
    <w:pPr>
      <w:shd w:val="clear" w:color="auto" w:fill="FFFFFF"/>
      <w:spacing w:before="120" w:line="240" w:lineRule="atLeast"/>
      <w:jc w:val="both"/>
    </w:pPr>
    <w:rPr>
      <w:rFonts w:ascii="Times New Roman" w:eastAsiaTheme="minorHAnsi" w:hAnsi="Times New Roman" w:cs="Times New Roman"/>
      <w:b/>
      <w:bCs/>
      <w:i/>
      <w:iCs/>
      <w:color w:val="auto"/>
      <w:spacing w:val="5"/>
      <w:sz w:val="16"/>
      <w:szCs w:val="16"/>
      <w:lang w:eastAsia="en-US"/>
    </w:rPr>
  </w:style>
  <w:style w:type="paragraph" w:customStyle="1" w:styleId="Bodytext201">
    <w:name w:val="Body text (20)1"/>
    <w:basedOn w:val="Normal"/>
    <w:link w:val="Bodytext200"/>
    <w:rsid w:val="00E33BF9"/>
    <w:pPr>
      <w:shd w:val="clear" w:color="auto" w:fill="FFFFFF"/>
      <w:spacing w:after="120" w:line="240" w:lineRule="atLeast"/>
    </w:pPr>
    <w:rPr>
      <w:rFonts w:ascii="Times New Roman" w:eastAsiaTheme="minorHAnsi" w:hAnsi="Times New Roman" w:cs="Times New Roman"/>
      <w:color w:val="auto"/>
      <w:spacing w:val="10"/>
      <w:sz w:val="16"/>
      <w:szCs w:val="16"/>
      <w:lang w:eastAsia="en-US"/>
    </w:rPr>
  </w:style>
  <w:style w:type="paragraph" w:customStyle="1" w:styleId="Bodytext211">
    <w:name w:val="Body text (21)1"/>
    <w:basedOn w:val="Normal"/>
    <w:link w:val="Bodytext210"/>
    <w:rsid w:val="00E33BF9"/>
    <w:pPr>
      <w:shd w:val="clear" w:color="auto" w:fill="FFFFFF"/>
      <w:spacing w:line="374" w:lineRule="exact"/>
      <w:jc w:val="both"/>
    </w:pPr>
    <w:rPr>
      <w:rFonts w:ascii="Times New Roman" w:eastAsiaTheme="minorHAnsi" w:hAnsi="Times New Roman" w:cs="Times New Roman"/>
      <w:color w:val="auto"/>
      <w:spacing w:val="6"/>
      <w:sz w:val="23"/>
      <w:szCs w:val="23"/>
      <w:lang w:eastAsia="en-US"/>
    </w:rPr>
  </w:style>
  <w:style w:type="paragraph" w:customStyle="1" w:styleId="Tablecaption81">
    <w:name w:val="Table caption (8)1"/>
    <w:basedOn w:val="Normal"/>
    <w:link w:val="Tablecaption8"/>
    <w:rsid w:val="00E33BF9"/>
    <w:pPr>
      <w:shd w:val="clear" w:color="auto" w:fill="FFFFFF"/>
      <w:spacing w:line="418" w:lineRule="exact"/>
      <w:jc w:val="right"/>
    </w:pPr>
    <w:rPr>
      <w:rFonts w:ascii="Times New Roman" w:eastAsiaTheme="minorHAnsi" w:hAnsi="Times New Roman" w:cs="Times New Roman"/>
      <w:i/>
      <w:iCs/>
      <w:color w:val="auto"/>
      <w:spacing w:val="13"/>
      <w:sz w:val="25"/>
      <w:szCs w:val="25"/>
      <w:lang w:eastAsia="en-US"/>
    </w:rPr>
  </w:style>
  <w:style w:type="paragraph" w:customStyle="1" w:styleId="Bodytext221">
    <w:name w:val="Body text (22)1"/>
    <w:basedOn w:val="Normal"/>
    <w:link w:val="Bodytext22"/>
    <w:rsid w:val="00E33BF9"/>
    <w:pPr>
      <w:shd w:val="clear" w:color="auto" w:fill="FFFFFF"/>
      <w:spacing w:after="360" w:line="240" w:lineRule="atLeast"/>
      <w:jc w:val="center"/>
    </w:pPr>
    <w:rPr>
      <w:rFonts w:ascii="Times New Roman" w:eastAsiaTheme="minorHAnsi" w:hAnsi="Times New Roman" w:cs="Times New Roman"/>
      <w:b/>
      <w:bCs/>
      <w:color w:val="auto"/>
      <w:spacing w:val="10"/>
      <w:sz w:val="23"/>
      <w:szCs w:val="23"/>
      <w:lang w:eastAsia="en-US"/>
    </w:rPr>
  </w:style>
  <w:style w:type="paragraph" w:customStyle="1" w:styleId="Bodytext231">
    <w:name w:val="Body text (23)1"/>
    <w:basedOn w:val="Normal"/>
    <w:link w:val="Bodytext23"/>
    <w:rsid w:val="00E33BF9"/>
    <w:pPr>
      <w:shd w:val="clear" w:color="auto" w:fill="FFFFFF"/>
      <w:spacing w:line="264" w:lineRule="exact"/>
      <w:jc w:val="both"/>
    </w:pPr>
    <w:rPr>
      <w:rFonts w:ascii="Times New Roman" w:eastAsiaTheme="minorHAnsi" w:hAnsi="Times New Roman" w:cs="Times New Roman"/>
      <w:color w:val="auto"/>
      <w:spacing w:val="7"/>
      <w:sz w:val="18"/>
      <w:szCs w:val="18"/>
      <w:lang w:eastAsia="en-US"/>
    </w:rPr>
  </w:style>
  <w:style w:type="paragraph" w:customStyle="1" w:styleId="Bodytext241">
    <w:name w:val="Body text (24)1"/>
    <w:basedOn w:val="Normal"/>
    <w:link w:val="Bodytext24"/>
    <w:rsid w:val="00E33BF9"/>
    <w:pPr>
      <w:shd w:val="clear" w:color="auto" w:fill="FFFFFF"/>
      <w:spacing w:after="420" w:line="418" w:lineRule="exact"/>
      <w:jc w:val="both"/>
    </w:pPr>
    <w:rPr>
      <w:rFonts w:ascii="Times New Roman" w:eastAsiaTheme="minorHAnsi" w:hAnsi="Times New Roman" w:cs="Times New Roman"/>
      <w:color w:val="auto"/>
      <w:spacing w:val="5"/>
      <w:sz w:val="22"/>
      <w:szCs w:val="22"/>
      <w:lang w:eastAsia="en-US"/>
    </w:rPr>
  </w:style>
  <w:style w:type="paragraph" w:customStyle="1" w:styleId="Bodytext251">
    <w:name w:val="Body text (25)1"/>
    <w:basedOn w:val="Normal"/>
    <w:link w:val="Bodytext25"/>
    <w:rsid w:val="00E33BF9"/>
    <w:pPr>
      <w:shd w:val="clear" w:color="auto" w:fill="FFFFFF"/>
      <w:spacing w:line="240" w:lineRule="atLeast"/>
      <w:jc w:val="both"/>
    </w:pPr>
    <w:rPr>
      <w:rFonts w:ascii="Times New Roman" w:eastAsiaTheme="minorHAnsi" w:hAnsi="Times New Roman" w:cs="Times New Roman"/>
      <w:b/>
      <w:bCs/>
      <w:color w:val="auto"/>
      <w:spacing w:val="20"/>
      <w:sz w:val="21"/>
      <w:szCs w:val="21"/>
      <w:lang w:eastAsia="en-US"/>
    </w:rPr>
  </w:style>
  <w:style w:type="paragraph" w:customStyle="1" w:styleId="Bodytext261">
    <w:name w:val="Body text (26)1"/>
    <w:basedOn w:val="Normal"/>
    <w:link w:val="Bodytext26"/>
    <w:rsid w:val="00E33BF9"/>
    <w:pPr>
      <w:shd w:val="clear" w:color="auto" w:fill="FFFFFF"/>
      <w:spacing w:line="461" w:lineRule="exact"/>
      <w:jc w:val="both"/>
    </w:pPr>
    <w:rPr>
      <w:rFonts w:ascii="Times New Roman" w:eastAsiaTheme="minorHAnsi" w:hAnsi="Times New Roman" w:cs="Times New Roman"/>
      <w:color w:val="auto"/>
      <w:spacing w:val="7"/>
      <w:sz w:val="22"/>
      <w:szCs w:val="22"/>
      <w:lang w:eastAsia="en-US"/>
    </w:rPr>
  </w:style>
  <w:style w:type="paragraph" w:customStyle="1" w:styleId="Bodytext270">
    <w:name w:val="Body text (27)"/>
    <w:basedOn w:val="Normal"/>
    <w:link w:val="Bodytext27"/>
    <w:rsid w:val="00E33BF9"/>
    <w:pPr>
      <w:shd w:val="clear" w:color="auto" w:fill="FFFFFF"/>
      <w:spacing w:line="403" w:lineRule="exact"/>
      <w:jc w:val="both"/>
    </w:pPr>
    <w:rPr>
      <w:rFonts w:ascii="Times New Roman" w:eastAsiaTheme="minorHAnsi" w:hAnsi="Times New Roman" w:cs="Times New Roman"/>
      <w:b/>
      <w:bCs/>
      <w:i/>
      <w:iCs/>
      <w:color w:val="auto"/>
      <w:spacing w:val="12"/>
      <w:sz w:val="20"/>
      <w:szCs w:val="20"/>
      <w:lang w:eastAsia="en-US"/>
    </w:rPr>
  </w:style>
  <w:style w:type="paragraph" w:customStyle="1" w:styleId="Bodytext280">
    <w:name w:val="Body text (28)"/>
    <w:basedOn w:val="Normal"/>
    <w:link w:val="Bodytext28"/>
    <w:rsid w:val="00E33BF9"/>
    <w:pPr>
      <w:shd w:val="clear" w:color="auto" w:fill="FFFFFF"/>
      <w:spacing w:before="240" w:line="422" w:lineRule="exact"/>
      <w:jc w:val="both"/>
    </w:pPr>
    <w:rPr>
      <w:rFonts w:ascii="Times New Roman" w:eastAsiaTheme="minorHAnsi" w:hAnsi="Times New Roman" w:cs="Times New Roman"/>
      <w:b/>
      <w:bCs/>
      <w:color w:val="auto"/>
      <w:spacing w:val="4"/>
      <w:sz w:val="22"/>
      <w:szCs w:val="22"/>
      <w:lang w:eastAsia="en-US"/>
    </w:rPr>
  </w:style>
  <w:style w:type="paragraph" w:customStyle="1" w:styleId="Tablecaption91">
    <w:name w:val="Table caption (9)1"/>
    <w:basedOn w:val="Normal"/>
    <w:link w:val="Tablecaption9"/>
    <w:rsid w:val="00E33BF9"/>
    <w:pPr>
      <w:shd w:val="clear" w:color="auto" w:fill="FFFFFF"/>
      <w:spacing w:line="269" w:lineRule="exact"/>
      <w:jc w:val="both"/>
    </w:pPr>
    <w:rPr>
      <w:rFonts w:ascii="Segoe UI" w:eastAsiaTheme="minorHAnsi" w:hAnsi="Segoe UI" w:cs="Segoe UI"/>
      <w:b/>
      <w:bCs/>
      <w:color w:val="auto"/>
      <w:spacing w:val="1"/>
      <w:sz w:val="18"/>
      <w:szCs w:val="18"/>
      <w:lang w:eastAsia="en-US"/>
    </w:rPr>
  </w:style>
  <w:style w:type="paragraph" w:customStyle="1" w:styleId="Bodytext291">
    <w:name w:val="Body text (29)1"/>
    <w:basedOn w:val="Normal"/>
    <w:link w:val="Bodytext290"/>
    <w:rsid w:val="00E33BF9"/>
    <w:pPr>
      <w:shd w:val="clear" w:color="auto" w:fill="FFFFFF"/>
      <w:spacing w:line="418" w:lineRule="exact"/>
      <w:jc w:val="both"/>
    </w:pPr>
    <w:rPr>
      <w:rFonts w:ascii="Times New Roman" w:eastAsiaTheme="minorHAnsi" w:hAnsi="Times New Roman" w:cs="Times New Roman"/>
      <w:color w:val="auto"/>
      <w:spacing w:val="10"/>
      <w:sz w:val="23"/>
      <w:szCs w:val="23"/>
      <w:lang w:eastAsia="en-US"/>
    </w:rPr>
  </w:style>
  <w:style w:type="paragraph" w:customStyle="1" w:styleId="Bodytext301">
    <w:name w:val="Body text (30)1"/>
    <w:basedOn w:val="Normal"/>
    <w:link w:val="Bodytext300"/>
    <w:rsid w:val="00E33BF9"/>
    <w:pPr>
      <w:shd w:val="clear" w:color="auto" w:fill="FFFFFF"/>
      <w:spacing w:line="298" w:lineRule="exact"/>
      <w:jc w:val="both"/>
    </w:pPr>
    <w:rPr>
      <w:rFonts w:ascii="Times New Roman" w:eastAsiaTheme="minorHAnsi" w:hAnsi="Times New Roman" w:cs="Times New Roman"/>
      <w:color w:val="auto"/>
      <w:spacing w:val="6"/>
      <w:sz w:val="23"/>
      <w:szCs w:val="23"/>
      <w:lang w:eastAsia="en-US"/>
    </w:rPr>
  </w:style>
  <w:style w:type="paragraph" w:customStyle="1" w:styleId="Tablecaption101">
    <w:name w:val="Table caption (10)1"/>
    <w:basedOn w:val="Normal"/>
    <w:link w:val="Tablecaption10"/>
    <w:rsid w:val="00E33BF9"/>
    <w:pPr>
      <w:shd w:val="clear" w:color="auto" w:fill="FFFFFF"/>
      <w:spacing w:line="240" w:lineRule="atLeast"/>
      <w:jc w:val="both"/>
    </w:pPr>
    <w:rPr>
      <w:rFonts w:ascii="Times New Roman" w:eastAsiaTheme="minorHAnsi" w:hAnsi="Times New Roman" w:cs="Times New Roman"/>
      <w:color w:val="auto"/>
      <w:w w:val="50"/>
      <w:sz w:val="13"/>
      <w:szCs w:val="13"/>
      <w:lang w:eastAsia="en-US"/>
    </w:rPr>
  </w:style>
  <w:style w:type="paragraph" w:customStyle="1" w:styleId="Bodytext311">
    <w:name w:val="Body text (31)1"/>
    <w:basedOn w:val="Normal"/>
    <w:link w:val="Bodytext310"/>
    <w:rsid w:val="00E33BF9"/>
    <w:pPr>
      <w:shd w:val="clear" w:color="auto" w:fill="FFFFFF"/>
      <w:spacing w:line="341" w:lineRule="exact"/>
      <w:jc w:val="both"/>
    </w:pPr>
    <w:rPr>
      <w:rFonts w:ascii="Consolas" w:eastAsiaTheme="minorHAnsi" w:hAnsi="Consolas" w:cs="Consolas"/>
      <w:color w:val="auto"/>
      <w:spacing w:val="4"/>
      <w:sz w:val="19"/>
      <w:szCs w:val="19"/>
      <w:lang w:eastAsia="en-US"/>
    </w:rPr>
  </w:style>
  <w:style w:type="paragraph" w:customStyle="1" w:styleId="Heading61">
    <w:name w:val="Heading #61"/>
    <w:basedOn w:val="Normal"/>
    <w:link w:val="Heading6"/>
    <w:rsid w:val="00E33BF9"/>
    <w:pPr>
      <w:shd w:val="clear" w:color="auto" w:fill="FFFFFF"/>
      <w:spacing w:before="300" w:line="298" w:lineRule="exact"/>
      <w:jc w:val="both"/>
      <w:outlineLvl w:val="5"/>
    </w:pPr>
    <w:rPr>
      <w:rFonts w:ascii="Times New Roman" w:eastAsiaTheme="minorHAnsi" w:hAnsi="Times New Roman" w:cs="Times New Roman"/>
      <w:color w:val="auto"/>
      <w:spacing w:val="7"/>
      <w:sz w:val="23"/>
      <w:szCs w:val="23"/>
      <w:lang w:eastAsia="en-US"/>
    </w:rPr>
  </w:style>
  <w:style w:type="paragraph" w:customStyle="1" w:styleId="Bodytext321">
    <w:name w:val="Body text (32)1"/>
    <w:basedOn w:val="Normal"/>
    <w:link w:val="Bodytext320"/>
    <w:rsid w:val="00E33BF9"/>
    <w:pPr>
      <w:shd w:val="clear" w:color="auto" w:fill="FFFFFF"/>
      <w:spacing w:after="60" w:line="240" w:lineRule="atLeast"/>
      <w:jc w:val="both"/>
    </w:pPr>
    <w:rPr>
      <w:rFonts w:ascii="Times New Roman" w:eastAsiaTheme="minorHAnsi" w:hAnsi="Times New Roman" w:cs="Times New Roman"/>
      <w:color w:val="auto"/>
      <w:spacing w:val="2"/>
      <w:sz w:val="22"/>
      <w:szCs w:val="22"/>
      <w:lang w:eastAsia="en-US"/>
    </w:rPr>
  </w:style>
  <w:style w:type="paragraph" w:customStyle="1" w:styleId="Heading70">
    <w:name w:val="Heading #7"/>
    <w:basedOn w:val="Normal"/>
    <w:link w:val="Heading7"/>
    <w:rsid w:val="00E33BF9"/>
    <w:pPr>
      <w:shd w:val="clear" w:color="auto" w:fill="FFFFFF"/>
      <w:spacing w:after="540" w:line="240" w:lineRule="atLeast"/>
      <w:jc w:val="both"/>
      <w:outlineLvl w:val="6"/>
    </w:pPr>
    <w:rPr>
      <w:rFonts w:ascii="Times New Roman" w:eastAsiaTheme="minorHAnsi" w:hAnsi="Times New Roman" w:cs="Times New Roman"/>
      <w:b/>
      <w:bCs/>
      <w:color w:val="auto"/>
      <w:spacing w:val="8"/>
      <w:sz w:val="23"/>
      <w:szCs w:val="23"/>
      <w:lang w:eastAsia="en-US"/>
    </w:rPr>
  </w:style>
  <w:style w:type="paragraph" w:customStyle="1" w:styleId="Heading81">
    <w:name w:val="Heading #81"/>
    <w:basedOn w:val="Normal"/>
    <w:link w:val="Heading8"/>
    <w:rsid w:val="00E33BF9"/>
    <w:pPr>
      <w:shd w:val="clear" w:color="auto" w:fill="FFFFFF"/>
      <w:spacing w:before="60" w:after="60" w:line="240" w:lineRule="atLeast"/>
      <w:ind w:firstLine="700"/>
      <w:jc w:val="both"/>
      <w:outlineLvl w:val="7"/>
    </w:pPr>
    <w:rPr>
      <w:rFonts w:ascii="Times New Roman" w:eastAsiaTheme="minorHAnsi" w:hAnsi="Times New Roman" w:cs="Times New Roman"/>
      <w:b/>
      <w:bCs/>
      <w:color w:val="auto"/>
      <w:spacing w:val="8"/>
      <w:sz w:val="23"/>
      <w:szCs w:val="23"/>
      <w:lang w:eastAsia="en-US"/>
    </w:rPr>
  </w:style>
  <w:style w:type="paragraph" w:customStyle="1" w:styleId="Heading821">
    <w:name w:val="Heading #8 (2)1"/>
    <w:basedOn w:val="Normal"/>
    <w:link w:val="Heading82"/>
    <w:rsid w:val="00E33BF9"/>
    <w:pPr>
      <w:shd w:val="clear" w:color="auto" w:fill="FFFFFF"/>
      <w:spacing w:before="60" w:line="240" w:lineRule="atLeast"/>
      <w:jc w:val="both"/>
      <w:outlineLvl w:val="7"/>
    </w:pPr>
    <w:rPr>
      <w:rFonts w:ascii="Times New Roman" w:eastAsiaTheme="minorHAnsi" w:hAnsi="Times New Roman" w:cs="Times New Roman"/>
      <w:color w:val="auto"/>
      <w:spacing w:val="7"/>
      <w:sz w:val="23"/>
      <w:szCs w:val="23"/>
      <w:lang w:eastAsia="en-US"/>
    </w:rPr>
  </w:style>
  <w:style w:type="paragraph" w:customStyle="1" w:styleId="Heading720">
    <w:name w:val="Heading #7 (2)"/>
    <w:basedOn w:val="Normal"/>
    <w:link w:val="Heading72"/>
    <w:rsid w:val="00E33BF9"/>
    <w:pPr>
      <w:shd w:val="clear" w:color="auto" w:fill="FFFFFF"/>
      <w:spacing w:before="540" w:after="120" w:line="240" w:lineRule="atLeast"/>
      <w:jc w:val="center"/>
      <w:outlineLvl w:val="6"/>
    </w:pPr>
    <w:rPr>
      <w:rFonts w:ascii="Times New Roman" w:eastAsiaTheme="minorHAnsi" w:hAnsi="Times New Roman" w:cs="Times New Roman"/>
      <w:color w:val="auto"/>
      <w:spacing w:val="7"/>
      <w:sz w:val="23"/>
      <w:szCs w:val="23"/>
      <w:lang w:eastAsia="en-US"/>
    </w:rPr>
  </w:style>
  <w:style w:type="paragraph" w:customStyle="1" w:styleId="Bodytext331">
    <w:name w:val="Body text (33)1"/>
    <w:basedOn w:val="Normal"/>
    <w:link w:val="Bodytext33"/>
    <w:rsid w:val="00E33BF9"/>
    <w:pPr>
      <w:shd w:val="clear" w:color="auto" w:fill="FFFFFF"/>
      <w:spacing w:before="120" w:line="422" w:lineRule="exact"/>
    </w:pPr>
    <w:rPr>
      <w:rFonts w:ascii="Times New Roman" w:eastAsiaTheme="minorHAnsi" w:hAnsi="Times New Roman" w:cs="Times New Roman"/>
      <w:color w:val="auto"/>
      <w:spacing w:val="8"/>
      <w:sz w:val="19"/>
      <w:szCs w:val="19"/>
      <w:lang w:eastAsia="en-US"/>
    </w:rPr>
  </w:style>
  <w:style w:type="paragraph" w:customStyle="1" w:styleId="Bodytext340">
    <w:name w:val="Body text (34)"/>
    <w:basedOn w:val="Normal"/>
    <w:link w:val="Bodytext34"/>
    <w:rsid w:val="00E33BF9"/>
    <w:pPr>
      <w:shd w:val="clear" w:color="auto" w:fill="FFFFFF"/>
      <w:spacing w:before="120" w:after="120" w:line="240" w:lineRule="atLeast"/>
      <w:ind w:firstLine="700"/>
      <w:jc w:val="both"/>
    </w:pPr>
    <w:rPr>
      <w:rFonts w:ascii="Times New Roman" w:eastAsiaTheme="minorHAnsi" w:hAnsi="Times New Roman" w:cs="Times New Roman"/>
      <w:color w:val="auto"/>
      <w:spacing w:val="18"/>
      <w:sz w:val="20"/>
      <w:szCs w:val="20"/>
      <w:lang w:eastAsia="en-US"/>
    </w:rPr>
  </w:style>
  <w:style w:type="paragraph" w:customStyle="1" w:styleId="Heading10">
    <w:name w:val="Heading #1"/>
    <w:basedOn w:val="Normal"/>
    <w:link w:val="Heading1"/>
    <w:rsid w:val="00E33BF9"/>
    <w:pPr>
      <w:shd w:val="clear" w:color="auto" w:fill="FFFFFF"/>
      <w:spacing w:after="60" w:line="326" w:lineRule="exact"/>
      <w:ind w:firstLine="720"/>
      <w:jc w:val="both"/>
      <w:outlineLvl w:val="0"/>
    </w:pPr>
    <w:rPr>
      <w:rFonts w:ascii="Times New Roman" w:eastAsiaTheme="minorHAnsi" w:hAnsi="Times New Roman" w:cs="Times New Roman"/>
      <w:color w:val="auto"/>
      <w:spacing w:val="7"/>
      <w:sz w:val="23"/>
      <w:szCs w:val="23"/>
      <w:lang w:eastAsia="en-US"/>
    </w:rPr>
  </w:style>
  <w:style w:type="paragraph" w:customStyle="1" w:styleId="Heading101">
    <w:name w:val="Heading #101"/>
    <w:basedOn w:val="Normal"/>
    <w:link w:val="Heading100"/>
    <w:rsid w:val="00E33BF9"/>
    <w:pPr>
      <w:shd w:val="clear" w:color="auto" w:fill="FFFFFF"/>
      <w:spacing w:before="60" w:after="120" w:line="240" w:lineRule="atLeast"/>
      <w:ind w:firstLine="560"/>
      <w:jc w:val="both"/>
    </w:pPr>
    <w:rPr>
      <w:rFonts w:ascii="Times New Roman" w:eastAsiaTheme="minorHAnsi" w:hAnsi="Times New Roman" w:cs="Times New Roman"/>
      <w:b/>
      <w:bCs/>
      <w:color w:val="auto"/>
      <w:spacing w:val="8"/>
      <w:sz w:val="23"/>
      <w:szCs w:val="23"/>
      <w:lang w:eastAsia="en-US"/>
    </w:rPr>
  </w:style>
  <w:style w:type="paragraph" w:customStyle="1" w:styleId="Heading1021">
    <w:name w:val="Heading #10 (2)1"/>
    <w:basedOn w:val="Normal"/>
    <w:link w:val="Heading102"/>
    <w:rsid w:val="00E33BF9"/>
    <w:pPr>
      <w:shd w:val="clear" w:color="auto" w:fill="FFFFFF"/>
      <w:spacing w:before="540" w:line="427" w:lineRule="exact"/>
      <w:jc w:val="center"/>
    </w:pPr>
    <w:rPr>
      <w:rFonts w:ascii="Times New Roman" w:eastAsiaTheme="minorHAnsi" w:hAnsi="Times New Roman" w:cs="Times New Roman"/>
      <w:color w:val="auto"/>
      <w:spacing w:val="8"/>
      <w:sz w:val="23"/>
      <w:szCs w:val="23"/>
      <w:lang w:eastAsia="en-US"/>
    </w:rPr>
  </w:style>
  <w:style w:type="paragraph" w:customStyle="1" w:styleId="Bodytext351">
    <w:name w:val="Body text (35)1"/>
    <w:basedOn w:val="Normal"/>
    <w:link w:val="Bodytext35"/>
    <w:rsid w:val="00E33BF9"/>
    <w:pPr>
      <w:shd w:val="clear" w:color="auto" w:fill="FFFFFF"/>
      <w:spacing w:line="408" w:lineRule="exact"/>
      <w:jc w:val="center"/>
    </w:pPr>
    <w:rPr>
      <w:rFonts w:ascii="Times New Roman" w:eastAsiaTheme="minorHAnsi" w:hAnsi="Times New Roman" w:cs="Times New Roman"/>
      <w:b/>
      <w:bCs/>
      <w:color w:val="auto"/>
      <w:spacing w:val="9"/>
      <w:sz w:val="25"/>
      <w:szCs w:val="25"/>
      <w:lang w:eastAsia="en-US"/>
    </w:rPr>
  </w:style>
  <w:style w:type="paragraph" w:customStyle="1" w:styleId="Heading51">
    <w:name w:val="Heading #51"/>
    <w:basedOn w:val="Normal"/>
    <w:link w:val="Heading5"/>
    <w:rsid w:val="00E33BF9"/>
    <w:pPr>
      <w:shd w:val="clear" w:color="auto" w:fill="FFFFFF"/>
      <w:spacing w:before="60" w:after="540" w:line="240" w:lineRule="atLeast"/>
      <w:jc w:val="center"/>
      <w:outlineLvl w:val="4"/>
    </w:pPr>
    <w:rPr>
      <w:rFonts w:ascii="Times New Roman" w:eastAsiaTheme="minorHAnsi" w:hAnsi="Times New Roman" w:cs="Times New Roman"/>
      <w:i/>
      <w:iCs/>
      <w:color w:val="auto"/>
      <w:spacing w:val="2"/>
      <w:sz w:val="23"/>
      <w:szCs w:val="23"/>
      <w:lang w:eastAsia="en-US"/>
    </w:rPr>
  </w:style>
  <w:style w:type="paragraph" w:customStyle="1" w:styleId="Bodytext361">
    <w:name w:val="Body text (36)1"/>
    <w:basedOn w:val="Normal"/>
    <w:link w:val="Bodytext36"/>
    <w:rsid w:val="00E33BF9"/>
    <w:pPr>
      <w:shd w:val="clear" w:color="auto" w:fill="FFFFFF"/>
      <w:spacing w:before="120" w:after="540" w:line="240" w:lineRule="atLeast"/>
      <w:jc w:val="center"/>
    </w:pPr>
    <w:rPr>
      <w:rFonts w:ascii="Times New Roman" w:eastAsiaTheme="minorHAnsi" w:hAnsi="Times New Roman" w:cs="Times New Roman"/>
      <w:color w:val="auto"/>
      <w:spacing w:val="26"/>
      <w:sz w:val="21"/>
      <w:szCs w:val="21"/>
      <w:lang w:eastAsia="en-US"/>
    </w:rPr>
  </w:style>
  <w:style w:type="paragraph" w:customStyle="1" w:styleId="Heading621">
    <w:name w:val="Heading #6 (2)"/>
    <w:basedOn w:val="Normal"/>
    <w:link w:val="Heading620"/>
    <w:rsid w:val="00E33BF9"/>
    <w:pPr>
      <w:shd w:val="clear" w:color="auto" w:fill="FFFFFF"/>
      <w:spacing w:before="120" w:after="180" w:line="240" w:lineRule="atLeast"/>
      <w:ind w:firstLine="720"/>
      <w:jc w:val="both"/>
      <w:outlineLvl w:val="5"/>
    </w:pPr>
    <w:rPr>
      <w:rFonts w:ascii="Times New Roman" w:eastAsiaTheme="minorHAnsi" w:hAnsi="Times New Roman" w:cs="Times New Roman"/>
      <w:b/>
      <w:bCs/>
      <w:i/>
      <w:iCs/>
      <w:color w:val="auto"/>
      <w:spacing w:val="6"/>
      <w:sz w:val="23"/>
      <w:szCs w:val="23"/>
      <w:lang w:eastAsia="en-US"/>
    </w:rPr>
  </w:style>
  <w:style w:type="paragraph" w:customStyle="1" w:styleId="Heading831">
    <w:name w:val="Heading #8 (3)1"/>
    <w:basedOn w:val="Normal"/>
    <w:link w:val="Heading83"/>
    <w:rsid w:val="00E33BF9"/>
    <w:pPr>
      <w:shd w:val="clear" w:color="auto" w:fill="FFFFFF"/>
      <w:spacing w:line="427" w:lineRule="exact"/>
      <w:ind w:firstLine="720"/>
      <w:jc w:val="both"/>
      <w:outlineLvl w:val="7"/>
    </w:pPr>
    <w:rPr>
      <w:rFonts w:ascii="Times New Roman" w:eastAsiaTheme="minorHAnsi" w:hAnsi="Times New Roman" w:cs="Times New Roman"/>
      <w:b/>
      <w:bCs/>
      <w:i/>
      <w:iCs/>
      <w:color w:val="auto"/>
      <w:spacing w:val="6"/>
      <w:sz w:val="23"/>
      <w:szCs w:val="23"/>
      <w:lang w:eastAsia="en-US"/>
    </w:rPr>
  </w:style>
  <w:style w:type="paragraph" w:customStyle="1" w:styleId="Heading91">
    <w:name w:val="Heading #91"/>
    <w:basedOn w:val="Normal"/>
    <w:link w:val="Heading9"/>
    <w:rsid w:val="00E33BF9"/>
    <w:pPr>
      <w:shd w:val="clear" w:color="auto" w:fill="FFFFFF"/>
      <w:spacing w:before="540" w:after="60" w:line="240" w:lineRule="atLeast"/>
      <w:ind w:hanging="880"/>
      <w:jc w:val="both"/>
      <w:outlineLvl w:val="8"/>
    </w:pPr>
    <w:rPr>
      <w:rFonts w:ascii="Times New Roman" w:eastAsiaTheme="minorHAnsi" w:hAnsi="Times New Roman" w:cs="Times New Roman"/>
      <w:color w:val="auto"/>
      <w:spacing w:val="8"/>
      <w:sz w:val="23"/>
      <w:szCs w:val="23"/>
      <w:lang w:eastAsia="en-US"/>
    </w:rPr>
  </w:style>
  <w:style w:type="paragraph" w:customStyle="1" w:styleId="Heading921">
    <w:name w:val="Heading #9 (2)1"/>
    <w:basedOn w:val="Normal"/>
    <w:link w:val="Heading92"/>
    <w:rsid w:val="00E33BF9"/>
    <w:pPr>
      <w:shd w:val="clear" w:color="auto" w:fill="FFFFFF"/>
      <w:spacing w:before="60" w:after="60" w:line="240" w:lineRule="atLeast"/>
      <w:ind w:hanging="1060"/>
      <w:jc w:val="both"/>
      <w:outlineLvl w:val="8"/>
    </w:pPr>
    <w:rPr>
      <w:rFonts w:ascii="Times New Roman" w:eastAsiaTheme="minorHAnsi" w:hAnsi="Times New Roman" w:cs="Times New Roman"/>
      <w:b/>
      <w:bCs/>
      <w:color w:val="auto"/>
      <w:spacing w:val="8"/>
      <w:sz w:val="23"/>
      <w:szCs w:val="23"/>
      <w:lang w:eastAsia="en-US"/>
    </w:rPr>
  </w:style>
  <w:style w:type="paragraph" w:customStyle="1" w:styleId="Bodytext370">
    <w:name w:val="Body text (37)"/>
    <w:basedOn w:val="Normal"/>
    <w:link w:val="Bodytext37"/>
    <w:rsid w:val="00E33BF9"/>
    <w:pPr>
      <w:shd w:val="clear" w:color="auto" w:fill="FFFFFF"/>
      <w:spacing w:before="120" w:after="540" w:line="240" w:lineRule="atLeast"/>
    </w:pPr>
    <w:rPr>
      <w:rFonts w:ascii="Segoe UI" w:eastAsiaTheme="minorHAnsi" w:hAnsi="Segoe UI" w:cs="Segoe UI"/>
      <w:color w:val="auto"/>
      <w:spacing w:val="2"/>
      <w:sz w:val="22"/>
      <w:szCs w:val="22"/>
      <w:lang w:eastAsia="en-US"/>
    </w:rPr>
  </w:style>
  <w:style w:type="paragraph" w:customStyle="1" w:styleId="Bodytext380">
    <w:name w:val="Body text (38)"/>
    <w:basedOn w:val="Normal"/>
    <w:link w:val="Bodytext38"/>
    <w:rsid w:val="00E33BF9"/>
    <w:pPr>
      <w:shd w:val="clear" w:color="auto" w:fill="FFFFFF"/>
      <w:spacing w:before="120" w:line="422" w:lineRule="exact"/>
    </w:pPr>
    <w:rPr>
      <w:rFonts w:ascii="Segoe UI" w:eastAsiaTheme="minorHAnsi" w:hAnsi="Segoe UI" w:cs="Segoe UI"/>
      <w:color w:val="auto"/>
      <w:spacing w:val="4"/>
      <w:sz w:val="16"/>
      <w:szCs w:val="16"/>
      <w:lang w:eastAsia="en-US"/>
    </w:rPr>
  </w:style>
  <w:style w:type="paragraph" w:customStyle="1" w:styleId="Headerorfooter100">
    <w:name w:val="Header or footer (10)"/>
    <w:basedOn w:val="Normal"/>
    <w:link w:val="Headerorfooter10"/>
    <w:rsid w:val="00E33BF9"/>
    <w:pPr>
      <w:shd w:val="clear" w:color="auto" w:fill="FFFFFF"/>
      <w:spacing w:before="120" w:line="240" w:lineRule="atLeast"/>
      <w:jc w:val="center"/>
    </w:pPr>
    <w:rPr>
      <w:rFonts w:ascii="Times New Roman" w:eastAsiaTheme="minorHAnsi" w:hAnsi="Times New Roman" w:cs="Times New Roman"/>
      <w:b/>
      <w:bCs/>
      <w:i/>
      <w:iCs/>
      <w:color w:val="auto"/>
      <w:spacing w:val="7"/>
      <w:sz w:val="22"/>
      <w:szCs w:val="22"/>
      <w:lang w:eastAsia="en-US"/>
    </w:rPr>
  </w:style>
  <w:style w:type="paragraph" w:customStyle="1" w:styleId="Heading840">
    <w:name w:val="Heading #8 (4)"/>
    <w:basedOn w:val="Normal"/>
    <w:link w:val="Heading84"/>
    <w:rsid w:val="00E33BF9"/>
    <w:pPr>
      <w:shd w:val="clear" w:color="auto" w:fill="FFFFFF"/>
      <w:spacing w:before="120" w:after="120" w:line="240" w:lineRule="atLeast"/>
      <w:outlineLvl w:val="7"/>
    </w:pPr>
    <w:rPr>
      <w:rFonts w:ascii="Times New Roman" w:eastAsiaTheme="minorHAnsi" w:hAnsi="Times New Roman" w:cs="Times New Roman"/>
      <w:color w:val="auto"/>
      <w:spacing w:val="13"/>
      <w:sz w:val="20"/>
      <w:szCs w:val="20"/>
      <w:lang w:eastAsia="en-US"/>
    </w:rPr>
  </w:style>
  <w:style w:type="paragraph" w:customStyle="1" w:styleId="Heading931">
    <w:name w:val="Heading #9 (3)1"/>
    <w:basedOn w:val="Normal"/>
    <w:link w:val="Heading93"/>
    <w:rsid w:val="00E33BF9"/>
    <w:pPr>
      <w:shd w:val="clear" w:color="auto" w:fill="FFFFFF"/>
      <w:spacing w:line="317" w:lineRule="exact"/>
      <w:jc w:val="center"/>
      <w:outlineLvl w:val="8"/>
    </w:pPr>
    <w:rPr>
      <w:rFonts w:ascii="Times New Roman" w:eastAsiaTheme="minorHAnsi" w:hAnsi="Times New Roman" w:cs="Times New Roman"/>
      <w:b/>
      <w:bCs/>
      <w:color w:val="auto"/>
      <w:spacing w:val="9"/>
      <w:sz w:val="25"/>
      <w:szCs w:val="25"/>
      <w:lang w:eastAsia="en-US"/>
    </w:rPr>
  </w:style>
  <w:style w:type="paragraph" w:customStyle="1" w:styleId="Heading851">
    <w:name w:val="Heading #8 (5)1"/>
    <w:basedOn w:val="Normal"/>
    <w:link w:val="Heading85"/>
    <w:rsid w:val="00E33BF9"/>
    <w:pPr>
      <w:shd w:val="clear" w:color="auto" w:fill="FFFFFF"/>
      <w:spacing w:before="120" w:after="120" w:line="240" w:lineRule="atLeast"/>
      <w:jc w:val="both"/>
      <w:outlineLvl w:val="7"/>
    </w:pPr>
    <w:rPr>
      <w:rFonts w:ascii="Times New Roman" w:eastAsiaTheme="minorHAnsi" w:hAnsi="Times New Roman" w:cs="Times New Roman"/>
      <w:b/>
      <w:bCs/>
      <w:color w:val="auto"/>
      <w:spacing w:val="8"/>
      <w:sz w:val="26"/>
      <w:szCs w:val="26"/>
      <w:lang w:eastAsia="en-US"/>
    </w:rPr>
  </w:style>
  <w:style w:type="paragraph" w:customStyle="1" w:styleId="Picturecaption1">
    <w:name w:val="Picture caption1"/>
    <w:basedOn w:val="Normal"/>
    <w:link w:val="Picturecaption"/>
    <w:rsid w:val="00E33BF9"/>
    <w:pPr>
      <w:shd w:val="clear" w:color="auto" w:fill="FFFFFF"/>
      <w:spacing w:line="240" w:lineRule="atLeast"/>
    </w:pPr>
    <w:rPr>
      <w:rFonts w:ascii="Times New Roman" w:eastAsiaTheme="minorHAnsi" w:hAnsi="Times New Roman" w:cs="Times New Roman"/>
      <w:b/>
      <w:bCs/>
      <w:i/>
      <w:iCs/>
      <w:color w:val="auto"/>
      <w:spacing w:val="6"/>
      <w:sz w:val="23"/>
      <w:szCs w:val="23"/>
      <w:lang w:eastAsia="en-US"/>
    </w:rPr>
  </w:style>
  <w:style w:type="paragraph" w:customStyle="1" w:styleId="Headerorfooter111">
    <w:name w:val="Header or footer (11)1"/>
    <w:basedOn w:val="Normal"/>
    <w:link w:val="Headerorfooter11"/>
    <w:rsid w:val="00E33BF9"/>
    <w:pPr>
      <w:shd w:val="clear" w:color="auto" w:fill="FFFFFF"/>
      <w:spacing w:line="240" w:lineRule="atLeast"/>
      <w:jc w:val="right"/>
    </w:pPr>
    <w:rPr>
      <w:rFonts w:ascii="Segoe UI" w:eastAsiaTheme="minorHAnsi" w:hAnsi="Segoe UI" w:cs="Segoe UI"/>
      <w:color w:val="auto"/>
      <w:spacing w:val="8"/>
      <w:sz w:val="22"/>
      <w:szCs w:val="22"/>
      <w:lang w:eastAsia="en-US"/>
    </w:rPr>
  </w:style>
  <w:style w:type="paragraph" w:customStyle="1" w:styleId="Headerorfooter120">
    <w:name w:val="Header or footer (12)"/>
    <w:basedOn w:val="Normal"/>
    <w:link w:val="Headerorfooter12"/>
    <w:rsid w:val="00E33BF9"/>
    <w:pPr>
      <w:shd w:val="clear" w:color="auto" w:fill="FFFFFF"/>
      <w:spacing w:line="274" w:lineRule="exact"/>
    </w:pPr>
    <w:rPr>
      <w:rFonts w:ascii="Times New Roman" w:eastAsiaTheme="minorHAnsi" w:hAnsi="Times New Roman" w:cs="Times New Roman"/>
      <w:i/>
      <w:iCs/>
      <w:color w:val="auto"/>
      <w:spacing w:val="2"/>
      <w:sz w:val="21"/>
      <w:szCs w:val="21"/>
      <w:lang w:eastAsia="en-US"/>
    </w:rPr>
  </w:style>
  <w:style w:type="paragraph" w:customStyle="1" w:styleId="Bodytext391">
    <w:name w:val="Body text (39)1"/>
    <w:basedOn w:val="Normal"/>
    <w:link w:val="Bodytext39"/>
    <w:rsid w:val="00E33BF9"/>
    <w:pPr>
      <w:shd w:val="clear" w:color="auto" w:fill="FFFFFF"/>
      <w:spacing w:line="240" w:lineRule="atLeast"/>
      <w:jc w:val="both"/>
    </w:pPr>
    <w:rPr>
      <w:rFonts w:ascii="Times New Roman" w:eastAsiaTheme="minorHAnsi" w:hAnsi="Times New Roman" w:cs="Times New Roman"/>
      <w:b/>
      <w:bCs/>
      <w:color w:val="auto"/>
      <w:spacing w:val="9"/>
      <w:sz w:val="20"/>
      <w:szCs w:val="20"/>
      <w:lang w:eastAsia="en-US"/>
    </w:rPr>
  </w:style>
  <w:style w:type="paragraph" w:customStyle="1" w:styleId="Tablecaption110">
    <w:name w:val="Table caption (11)"/>
    <w:basedOn w:val="Normal"/>
    <w:link w:val="Tablecaption11"/>
    <w:rsid w:val="00E33BF9"/>
    <w:pPr>
      <w:shd w:val="clear" w:color="auto" w:fill="FFFFFF"/>
      <w:spacing w:line="317" w:lineRule="exact"/>
      <w:jc w:val="center"/>
    </w:pPr>
    <w:rPr>
      <w:rFonts w:ascii="Times New Roman" w:eastAsiaTheme="minorHAnsi" w:hAnsi="Times New Roman" w:cs="Times New Roman"/>
      <w:b/>
      <w:bCs/>
      <w:color w:val="auto"/>
      <w:spacing w:val="5"/>
      <w:sz w:val="25"/>
      <w:szCs w:val="25"/>
      <w:lang w:eastAsia="en-US"/>
    </w:rPr>
  </w:style>
  <w:style w:type="paragraph" w:customStyle="1" w:styleId="Tablecaption120">
    <w:name w:val="Table caption (12)"/>
    <w:basedOn w:val="Normal"/>
    <w:link w:val="Tablecaption12"/>
    <w:rsid w:val="00E33BF9"/>
    <w:pPr>
      <w:shd w:val="clear" w:color="auto" w:fill="FFFFFF"/>
      <w:spacing w:line="317" w:lineRule="exact"/>
      <w:jc w:val="both"/>
    </w:pPr>
    <w:rPr>
      <w:rFonts w:ascii="Times New Roman" w:eastAsiaTheme="minorHAnsi" w:hAnsi="Times New Roman" w:cs="Times New Roman"/>
      <w:b/>
      <w:bCs/>
      <w:i/>
      <w:iCs/>
      <w:color w:val="auto"/>
      <w:spacing w:val="4"/>
      <w:sz w:val="20"/>
      <w:szCs w:val="20"/>
      <w:lang w:eastAsia="en-US"/>
    </w:rPr>
  </w:style>
  <w:style w:type="paragraph" w:customStyle="1" w:styleId="Bodytext401">
    <w:name w:val="Body text (40)1"/>
    <w:basedOn w:val="Normal"/>
    <w:link w:val="Bodytext400"/>
    <w:rsid w:val="00E33BF9"/>
    <w:pPr>
      <w:shd w:val="clear" w:color="auto" w:fill="FFFFFF"/>
      <w:spacing w:after="120" w:line="240" w:lineRule="atLeast"/>
      <w:jc w:val="both"/>
    </w:pPr>
    <w:rPr>
      <w:rFonts w:ascii="Segoe UI" w:eastAsiaTheme="minorHAnsi" w:hAnsi="Segoe UI" w:cs="Segoe UI"/>
      <w:color w:val="auto"/>
      <w:sz w:val="20"/>
      <w:szCs w:val="20"/>
      <w:lang w:eastAsia="en-US"/>
    </w:rPr>
  </w:style>
  <w:style w:type="paragraph" w:customStyle="1" w:styleId="Bodytext411">
    <w:name w:val="Body text (41)1"/>
    <w:basedOn w:val="Normal"/>
    <w:link w:val="Bodytext410"/>
    <w:rsid w:val="00E33BF9"/>
    <w:pPr>
      <w:shd w:val="clear" w:color="auto" w:fill="FFFFFF"/>
      <w:spacing w:after="120" w:line="240" w:lineRule="atLeast"/>
      <w:jc w:val="both"/>
    </w:pPr>
    <w:rPr>
      <w:rFonts w:ascii="Times New Roman" w:eastAsiaTheme="minorHAnsi" w:hAnsi="Times New Roman" w:cs="Times New Roman"/>
      <w:color w:val="auto"/>
      <w:sz w:val="8"/>
      <w:szCs w:val="8"/>
      <w:lang w:eastAsia="en-US"/>
    </w:rPr>
  </w:style>
  <w:style w:type="paragraph" w:customStyle="1" w:styleId="Headerorfooter131">
    <w:name w:val="Header or footer (13)1"/>
    <w:basedOn w:val="Normal"/>
    <w:link w:val="Headerorfooter13"/>
    <w:rsid w:val="00E33BF9"/>
    <w:pPr>
      <w:shd w:val="clear" w:color="auto" w:fill="FFFFFF"/>
      <w:spacing w:line="240" w:lineRule="atLeast"/>
    </w:pPr>
    <w:rPr>
      <w:rFonts w:ascii="Times New Roman" w:eastAsiaTheme="minorHAnsi" w:hAnsi="Times New Roman" w:cs="Times New Roman"/>
      <w:color w:val="auto"/>
      <w:spacing w:val="21"/>
      <w:sz w:val="19"/>
      <w:szCs w:val="19"/>
      <w:lang w:eastAsia="en-US"/>
    </w:rPr>
  </w:style>
  <w:style w:type="paragraph" w:customStyle="1" w:styleId="Tablecaption131">
    <w:name w:val="Table caption (13)1"/>
    <w:basedOn w:val="Normal"/>
    <w:link w:val="Tablecaption13"/>
    <w:rsid w:val="00E33BF9"/>
    <w:pPr>
      <w:shd w:val="clear" w:color="auto" w:fill="FFFFFF"/>
      <w:spacing w:before="60" w:line="240" w:lineRule="atLeast"/>
      <w:jc w:val="both"/>
    </w:pPr>
    <w:rPr>
      <w:rFonts w:asciiTheme="minorHAnsi" w:eastAsiaTheme="minorHAnsi" w:hAnsiTheme="minorHAnsi" w:cstheme="minorBidi"/>
      <w:b/>
      <w:bCs/>
      <w:color w:val="auto"/>
      <w:spacing w:val="-10"/>
      <w:sz w:val="8"/>
      <w:szCs w:val="8"/>
      <w:lang w:eastAsia="en-US"/>
    </w:rPr>
  </w:style>
  <w:style w:type="paragraph" w:customStyle="1" w:styleId="Headerorfooter140">
    <w:name w:val="Header or footer (14)"/>
    <w:basedOn w:val="Normal"/>
    <w:link w:val="Headerorfooter14"/>
    <w:rsid w:val="00E33BF9"/>
    <w:pPr>
      <w:shd w:val="clear" w:color="auto" w:fill="FFFFFF"/>
      <w:spacing w:line="240" w:lineRule="atLeast"/>
    </w:pPr>
    <w:rPr>
      <w:rFonts w:ascii="Times New Roman" w:eastAsiaTheme="minorHAnsi" w:hAnsi="Times New Roman" w:cs="Times New Roman"/>
      <w:color w:val="auto"/>
      <w:spacing w:val="29"/>
      <w:sz w:val="18"/>
      <w:szCs w:val="18"/>
      <w:lang w:eastAsia="en-US"/>
    </w:rPr>
  </w:style>
  <w:style w:type="paragraph" w:customStyle="1" w:styleId="Bodytext4210">
    <w:name w:val="Body text (42)1"/>
    <w:basedOn w:val="Normal"/>
    <w:link w:val="Bodytext421"/>
    <w:rsid w:val="00E33BF9"/>
    <w:pPr>
      <w:shd w:val="clear" w:color="auto" w:fill="FFFFFF"/>
      <w:spacing w:line="293" w:lineRule="exact"/>
      <w:jc w:val="both"/>
    </w:pPr>
    <w:rPr>
      <w:rFonts w:ascii="Times New Roman" w:eastAsiaTheme="minorHAnsi" w:hAnsi="Times New Roman" w:cs="Times New Roman"/>
      <w:b/>
      <w:bCs/>
      <w:i/>
      <w:iCs/>
      <w:color w:val="auto"/>
      <w:spacing w:val="7"/>
      <w:sz w:val="21"/>
      <w:szCs w:val="21"/>
      <w:lang w:eastAsia="en-US"/>
    </w:rPr>
  </w:style>
  <w:style w:type="paragraph" w:customStyle="1" w:styleId="Tablecaption141">
    <w:name w:val="Table caption (14)1"/>
    <w:basedOn w:val="Normal"/>
    <w:link w:val="Tablecaption14"/>
    <w:rsid w:val="00E33BF9"/>
    <w:pPr>
      <w:shd w:val="clear" w:color="auto" w:fill="FFFFFF"/>
      <w:spacing w:before="180" w:line="240" w:lineRule="atLeast"/>
      <w:jc w:val="both"/>
    </w:pPr>
    <w:rPr>
      <w:rFonts w:ascii="Times New Roman" w:eastAsiaTheme="minorHAnsi" w:hAnsi="Times New Roman" w:cs="Times New Roman"/>
      <w:color w:val="auto"/>
      <w:spacing w:val="-9"/>
      <w:sz w:val="8"/>
      <w:szCs w:val="8"/>
      <w:lang w:eastAsia="en-US"/>
    </w:rPr>
  </w:style>
  <w:style w:type="paragraph" w:customStyle="1" w:styleId="Headerorfooter151">
    <w:name w:val="Header or footer (15)1"/>
    <w:basedOn w:val="Normal"/>
    <w:link w:val="Headerorfooter15"/>
    <w:rsid w:val="00E33BF9"/>
    <w:pPr>
      <w:shd w:val="clear" w:color="auto" w:fill="FFFFFF"/>
      <w:spacing w:line="250" w:lineRule="exact"/>
      <w:jc w:val="center"/>
    </w:pPr>
    <w:rPr>
      <w:rFonts w:ascii="Times New Roman" w:eastAsiaTheme="minorHAnsi" w:hAnsi="Times New Roman" w:cs="Times New Roman"/>
      <w:b/>
      <w:bCs/>
      <w:color w:val="auto"/>
      <w:spacing w:val="11"/>
      <w:sz w:val="17"/>
      <w:szCs w:val="17"/>
      <w:lang w:eastAsia="en-US"/>
    </w:rPr>
  </w:style>
  <w:style w:type="paragraph" w:customStyle="1" w:styleId="Heading1121">
    <w:name w:val="Heading #11 (2)1"/>
    <w:basedOn w:val="Normal"/>
    <w:link w:val="Heading112"/>
    <w:rsid w:val="00E33BF9"/>
    <w:pPr>
      <w:shd w:val="clear" w:color="auto" w:fill="FFFFFF"/>
      <w:spacing w:line="427" w:lineRule="exact"/>
      <w:jc w:val="both"/>
    </w:pPr>
    <w:rPr>
      <w:rFonts w:ascii="Times New Roman" w:eastAsiaTheme="minorHAnsi" w:hAnsi="Times New Roman" w:cs="Times New Roman"/>
      <w:b/>
      <w:bCs/>
      <w:color w:val="auto"/>
      <w:spacing w:val="7"/>
      <w:sz w:val="23"/>
      <w:szCs w:val="23"/>
      <w:lang w:eastAsia="en-US"/>
    </w:rPr>
  </w:style>
  <w:style w:type="paragraph" w:customStyle="1" w:styleId="Heading111">
    <w:name w:val="Heading #111"/>
    <w:basedOn w:val="Normal"/>
    <w:link w:val="Heading11"/>
    <w:rsid w:val="00E33BF9"/>
    <w:pPr>
      <w:shd w:val="clear" w:color="auto" w:fill="FFFFFF"/>
      <w:spacing w:line="422" w:lineRule="exact"/>
      <w:jc w:val="both"/>
    </w:pPr>
    <w:rPr>
      <w:rFonts w:ascii="Times New Roman" w:eastAsiaTheme="minorHAnsi" w:hAnsi="Times New Roman" w:cs="Times New Roman"/>
      <w:color w:val="auto"/>
      <w:spacing w:val="8"/>
      <w:sz w:val="23"/>
      <w:szCs w:val="23"/>
      <w:lang w:eastAsia="en-US"/>
    </w:rPr>
  </w:style>
  <w:style w:type="paragraph" w:customStyle="1" w:styleId="Heading631">
    <w:name w:val="Heading #6 (3)1"/>
    <w:basedOn w:val="Normal"/>
    <w:link w:val="Heading63"/>
    <w:rsid w:val="00E33BF9"/>
    <w:pPr>
      <w:shd w:val="clear" w:color="auto" w:fill="FFFFFF"/>
      <w:spacing w:after="120" w:line="240" w:lineRule="atLeast"/>
      <w:outlineLvl w:val="5"/>
    </w:pPr>
    <w:rPr>
      <w:rFonts w:ascii="CordiaUPC" w:eastAsiaTheme="minorHAnsi" w:hAnsi="CordiaUPC" w:cs="CordiaUPC"/>
      <w:b/>
      <w:bCs/>
      <w:noProof/>
      <w:color w:val="auto"/>
      <w:sz w:val="32"/>
      <w:szCs w:val="32"/>
      <w:lang w:eastAsia="en-US"/>
    </w:rPr>
  </w:style>
  <w:style w:type="paragraph" w:customStyle="1" w:styleId="Heading21">
    <w:name w:val="Heading #21"/>
    <w:basedOn w:val="Normal"/>
    <w:link w:val="Heading2"/>
    <w:rsid w:val="00E33BF9"/>
    <w:pPr>
      <w:shd w:val="clear" w:color="auto" w:fill="FFFFFF"/>
      <w:spacing w:before="120" w:after="120" w:line="240" w:lineRule="atLeast"/>
      <w:jc w:val="both"/>
      <w:outlineLvl w:val="1"/>
    </w:pPr>
    <w:rPr>
      <w:rFonts w:ascii="Times New Roman" w:eastAsiaTheme="minorHAnsi" w:hAnsi="Times New Roman" w:cs="Times New Roman"/>
      <w:color w:val="auto"/>
      <w:spacing w:val="8"/>
      <w:sz w:val="23"/>
      <w:szCs w:val="23"/>
      <w:lang w:eastAsia="en-US"/>
    </w:rPr>
  </w:style>
  <w:style w:type="paragraph" w:customStyle="1" w:styleId="Heading941">
    <w:name w:val="Heading #9 (4)1"/>
    <w:basedOn w:val="Normal"/>
    <w:link w:val="Heading94"/>
    <w:rsid w:val="00E33BF9"/>
    <w:pPr>
      <w:shd w:val="clear" w:color="auto" w:fill="FFFFFF"/>
      <w:spacing w:before="120" w:after="120" w:line="240" w:lineRule="atLeast"/>
      <w:ind w:firstLine="720"/>
      <w:jc w:val="both"/>
      <w:outlineLvl w:val="8"/>
    </w:pPr>
    <w:rPr>
      <w:rFonts w:ascii="Times New Roman" w:eastAsiaTheme="minorHAnsi" w:hAnsi="Times New Roman" w:cs="Times New Roman"/>
      <w:b/>
      <w:bCs/>
      <w:i/>
      <w:iCs/>
      <w:color w:val="auto"/>
      <w:spacing w:val="6"/>
      <w:sz w:val="23"/>
      <w:szCs w:val="23"/>
      <w:lang w:eastAsia="en-US"/>
    </w:rPr>
  </w:style>
  <w:style w:type="paragraph" w:customStyle="1" w:styleId="Bodytext431">
    <w:name w:val="Body text (43)1"/>
    <w:basedOn w:val="Normal"/>
    <w:link w:val="Bodytext430"/>
    <w:rsid w:val="00E33BF9"/>
    <w:pPr>
      <w:shd w:val="clear" w:color="auto" w:fill="FFFFFF"/>
      <w:spacing w:line="240" w:lineRule="atLeast"/>
    </w:pPr>
    <w:rPr>
      <w:rFonts w:ascii="Times New Roman" w:eastAsiaTheme="minorHAnsi" w:hAnsi="Times New Roman" w:cs="Times New Roman"/>
      <w:noProof/>
      <w:color w:val="auto"/>
      <w:sz w:val="8"/>
      <w:szCs w:val="8"/>
      <w:lang w:eastAsia="en-US"/>
    </w:rPr>
  </w:style>
  <w:style w:type="paragraph" w:customStyle="1" w:styleId="Bodytext441">
    <w:name w:val="Body text (44)"/>
    <w:basedOn w:val="Normal"/>
    <w:link w:val="Bodytext440"/>
    <w:rsid w:val="00E33BF9"/>
    <w:pPr>
      <w:shd w:val="clear" w:color="auto" w:fill="FFFFFF"/>
      <w:spacing w:before="120" w:after="120" w:line="240" w:lineRule="atLeast"/>
      <w:ind w:firstLine="720"/>
      <w:jc w:val="both"/>
    </w:pPr>
    <w:rPr>
      <w:rFonts w:ascii="Times New Roman" w:eastAsiaTheme="minorHAnsi" w:hAnsi="Times New Roman" w:cs="Times New Roman"/>
      <w:b/>
      <w:bCs/>
      <w:color w:val="auto"/>
      <w:spacing w:val="17"/>
      <w:sz w:val="18"/>
      <w:szCs w:val="18"/>
      <w:lang w:eastAsia="en-US"/>
    </w:rPr>
  </w:style>
  <w:style w:type="paragraph" w:customStyle="1" w:styleId="Bodytext450">
    <w:name w:val="Body text (45)"/>
    <w:basedOn w:val="Normal"/>
    <w:link w:val="Bodytext45"/>
    <w:rsid w:val="00E33BF9"/>
    <w:pPr>
      <w:shd w:val="clear" w:color="auto" w:fill="FFFFFF"/>
      <w:spacing w:after="120" w:line="322" w:lineRule="exact"/>
      <w:jc w:val="both"/>
    </w:pPr>
    <w:rPr>
      <w:rFonts w:ascii="Palatino Linotype" w:eastAsiaTheme="minorHAnsi" w:hAnsi="Palatino Linotype" w:cs="Palatino Linotype"/>
      <w:b/>
      <w:bCs/>
      <w:color w:val="auto"/>
      <w:spacing w:val="9"/>
      <w:sz w:val="18"/>
      <w:szCs w:val="18"/>
      <w:lang w:eastAsia="en-US"/>
    </w:rPr>
  </w:style>
  <w:style w:type="paragraph" w:customStyle="1" w:styleId="Heading430">
    <w:name w:val="Heading #4 (3)"/>
    <w:basedOn w:val="Normal"/>
    <w:link w:val="Heading43"/>
    <w:rsid w:val="00E33BF9"/>
    <w:pPr>
      <w:shd w:val="clear" w:color="auto" w:fill="FFFFFF"/>
      <w:spacing w:line="398" w:lineRule="exact"/>
      <w:jc w:val="both"/>
      <w:outlineLvl w:val="3"/>
    </w:pPr>
    <w:rPr>
      <w:rFonts w:ascii="Times New Roman" w:eastAsiaTheme="minorHAnsi" w:hAnsi="Times New Roman" w:cs="Times New Roman"/>
      <w:b/>
      <w:bCs/>
      <w:color w:val="auto"/>
      <w:spacing w:val="7"/>
      <w:sz w:val="20"/>
      <w:szCs w:val="20"/>
      <w:lang w:eastAsia="en-US"/>
    </w:rPr>
  </w:style>
  <w:style w:type="paragraph" w:customStyle="1" w:styleId="Bodytext460">
    <w:name w:val="Body text (46)"/>
    <w:basedOn w:val="Normal"/>
    <w:link w:val="Bodytext46"/>
    <w:rsid w:val="00E33BF9"/>
    <w:pPr>
      <w:shd w:val="clear" w:color="auto" w:fill="FFFFFF"/>
      <w:spacing w:before="540" w:line="240" w:lineRule="atLeast"/>
      <w:ind w:firstLine="720"/>
      <w:jc w:val="both"/>
    </w:pPr>
    <w:rPr>
      <w:rFonts w:ascii="Times New Roman" w:eastAsiaTheme="minorHAnsi" w:hAnsi="Times New Roman" w:cs="Times New Roman"/>
      <w:b/>
      <w:bCs/>
      <w:color w:val="auto"/>
      <w:spacing w:val="6"/>
      <w:sz w:val="25"/>
      <w:szCs w:val="25"/>
      <w:lang w:eastAsia="en-US"/>
    </w:rPr>
  </w:style>
  <w:style w:type="paragraph" w:customStyle="1" w:styleId="Bodytext470">
    <w:name w:val="Body text (47)"/>
    <w:basedOn w:val="Normal"/>
    <w:link w:val="Bodytext47"/>
    <w:rsid w:val="00E33BF9"/>
    <w:pPr>
      <w:shd w:val="clear" w:color="auto" w:fill="FFFFFF"/>
      <w:spacing w:before="360" w:line="389" w:lineRule="exact"/>
      <w:jc w:val="center"/>
    </w:pPr>
    <w:rPr>
      <w:rFonts w:ascii="Times New Roman" w:eastAsiaTheme="minorHAnsi" w:hAnsi="Times New Roman" w:cs="Times New Roman"/>
      <w:b/>
      <w:bCs/>
      <w:color w:val="auto"/>
      <w:spacing w:val="4"/>
      <w:sz w:val="25"/>
      <w:szCs w:val="25"/>
      <w:lang w:eastAsia="en-US"/>
    </w:rPr>
  </w:style>
  <w:style w:type="paragraph" w:customStyle="1" w:styleId="Bodytext480">
    <w:name w:val="Body text (48)"/>
    <w:basedOn w:val="Normal"/>
    <w:link w:val="Bodytext48"/>
    <w:rsid w:val="00E33BF9"/>
    <w:pPr>
      <w:shd w:val="clear" w:color="auto" w:fill="FFFFFF"/>
      <w:spacing w:line="240" w:lineRule="atLeast"/>
      <w:ind w:firstLine="720"/>
      <w:jc w:val="both"/>
    </w:pPr>
    <w:rPr>
      <w:rFonts w:ascii="Times New Roman" w:eastAsiaTheme="minorHAnsi" w:hAnsi="Times New Roman" w:cs="Times New Roman"/>
      <w:color w:val="auto"/>
      <w:spacing w:val="11"/>
      <w:sz w:val="16"/>
      <w:szCs w:val="16"/>
      <w:lang w:eastAsia="en-US"/>
    </w:rPr>
  </w:style>
  <w:style w:type="paragraph" w:customStyle="1" w:styleId="Heading1031">
    <w:name w:val="Heading #10 (3)"/>
    <w:basedOn w:val="Normal"/>
    <w:link w:val="Heading1030"/>
    <w:rsid w:val="00E33BF9"/>
    <w:pPr>
      <w:shd w:val="clear" w:color="auto" w:fill="FFFFFF"/>
      <w:spacing w:before="540" w:line="240" w:lineRule="atLeast"/>
      <w:jc w:val="center"/>
    </w:pPr>
    <w:rPr>
      <w:rFonts w:ascii="Times New Roman" w:eastAsiaTheme="minorHAnsi" w:hAnsi="Times New Roman" w:cs="Times New Roman"/>
      <w:b/>
      <w:bCs/>
      <w:color w:val="auto"/>
      <w:spacing w:val="6"/>
      <w:sz w:val="25"/>
      <w:szCs w:val="25"/>
      <w:lang w:eastAsia="en-US"/>
    </w:rPr>
  </w:style>
  <w:style w:type="table" w:styleId="TableGrid">
    <w:name w:val="Table Grid"/>
    <w:basedOn w:val="TableNormal"/>
    <w:rsid w:val="00E33BF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E33BF9"/>
    <w:pPr>
      <w:tabs>
        <w:tab w:val="left" w:pos="1152"/>
      </w:tabs>
      <w:spacing w:before="120" w:after="120" w:line="312" w:lineRule="auto"/>
    </w:pPr>
    <w:rPr>
      <w:rFonts w:ascii="Arial" w:eastAsia="Times New Roman" w:hAnsi="Arial" w:cs="Arial"/>
      <w:sz w:val="26"/>
      <w:szCs w:val="26"/>
      <w:lang w:val="en-US"/>
    </w:rPr>
  </w:style>
  <w:style w:type="paragraph" w:styleId="BalloonText">
    <w:name w:val="Balloon Text"/>
    <w:basedOn w:val="Normal"/>
    <w:link w:val="BalloonTextChar"/>
    <w:uiPriority w:val="99"/>
    <w:semiHidden/>
    <w:unhideWhenUsed/>
    <w:rsid w:val="00E33BF9"/>
    <w:rPr>
      <w:rFonts w:ascii="Tahoma" w:hAnsi="Tahoma" w:cs="Tahoma"/>
      <w:sz w:val="16"/>
      <w:szCs w:val="16"/>
    </w:rPr>
  </w:style>
  <w:style w:type="character" w:customStyle="1" w:styleId="BalloonTextChar">
    <w:name w:val="Balloon Text Char"/>
    <w:basedOn w:val="DefaultParagraphFont"/>
    <w:link w:val="BalloonText"/>
    <w:uiPriority w:val="99"/>
    <w:semiHidden/>
    <w:rsid w:val="00E33BF9"/>
    <w:rPr>
      <w:rFonts w:ascii="Tahoma" w:eastAsia="Courier New" w:hAnsi="Tahoma" w:cs="Tahoma"/>
      <w:color w:val="000000"/>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Danh Le Nhat</cp:lastModifiedBy>
  <cp:revision>5</cp:revision>
  <dcterms:created xsi:type="dcterms:W3CDTF">2016-09-24T01:30:00Z</dcterms:created>
  <dcterms:modified xsi:type="dcterms:W3CDTF">2022-01-02T10:43:00Z</dcterms:modified>
</cp:coreProperties>
</file>